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5e80" w14:textId="2ce5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2017 жылғы 13 желтоқсандағы № 6С-17-2 "2018-2020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2018 жылғы 5 мамырдағы № 6С-20-4 шешімі. Ақмола облысының Әділет департаментінде 2018 жылғы 18 мамырда № 6622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"2018-2020 жылдарға арналған облыстық бюджет туралы" 2017 жылғы 13 желтоқсандағы № 6С-17-2 (Нормативтік құқықтық актілерді мемлекеттік тіркеу тізілімінде № 6242 тіркелген, 2018 жылғы 03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облыстық бюджет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 – 165 741 607,9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19 678 991,0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1 006 073,1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10 756,0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145 045 787,8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166 575 863,7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7 058 320,4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9 459 920,2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2 401 599,8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250 482,0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активтерiн сатып алу – 250 482,0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-8 143 058,2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8 143 058,2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 жылға арналған облыстық бюджетте республикалық бюджетке 2 376 515,8 мың теңге сомасында бюджеттік несиелердi өтеу қарастырылғаны ескерiлсiн, оның ішінде: жергілікті атқарушы органның борышын өтеу – 1 258 988 мың теңге, жергiлiктi атқарушы органның жоғары тұрған бюджет алдындағы борышын өтеу – 1 106 645,8 мың теңге, республикалық бюджеттен берілген мақсатына сай пайдаланылмаған бюджеттік кредиттерді қайтару – 10 882,0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облыстық жергілікті атқарушы органның резерві 210 000 мың теңге сомасында бекітілсін.";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2018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173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165 741 607,9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19 678 991,0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17 698 610,0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17 698 610,0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1 980 381,0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1 980 381,0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1 006 073,1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635 367,5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635 367,5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286 954,6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286 954,6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145 045 787,8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9 434 378,8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9 434 378,8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135 611 409,0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135 611 409,0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166 575 863,7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3 338 042,8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2 144 797,3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921 179,6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140 765,8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132 488,8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150 469,9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107 205,7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194 204,8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194 204,8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98 216,6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331 886,7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облыстық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120 407,4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94 074,5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6 536 812,0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6 233 281,7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5 521 981,5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303 530,3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303 530,3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19 965 318,1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14 052 916,5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962 081,7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229 054,4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717 557,7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7 638 896,9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орта білім беру ұйымдарын жан басына шаққандағы қаржыландыруды сынақтан өткізуге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1 426 162,8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4 055 322,1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3 761 095,4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1 600 179,5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1 266 091,1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334 088,4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5 351 116,7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3 981 186,7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1 140 146,0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2 093 474,4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53 159,1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6 490 298,5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4 395 775,3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104 644,8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759 753,1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215 737,1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1 062 546,6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1 010 385,6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кәсіпкерлікке оқыту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18 912 043,8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9 633 799,4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2 626 851,9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4 210 125,0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9 052 380,6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1 792 425,5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5 847 603,9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7 315 678,0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336 259,7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1 566 144,8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49 395,8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541 608,3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381 509,8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381 509,8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285 416,0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234 343,2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219 489,4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53 763,7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156 282,7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3 691 839,0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3 180 507,3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3 114 419,4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670 998,4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2 443 421,0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газ тасымалдау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33 020 989,3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1 988 323,8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785 875,4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30 048 711,1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128 317,1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9 063 350,0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1 671 368,0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4 281 220,0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5 958 926,0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2 944 497,4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2 768 063,3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2 700 996,0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10 295 554,5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10 295 554,5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3 128 415,0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көлiк инфрақұрылымының басым жобаларын қаржыландыруға берiлетiн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2 185 694,0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1 353 561,5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3 002 288,3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366 322,3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366 322,3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45 852 492,2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45 852 492,2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3 471 604,0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7 058 320,4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9 459 920,2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5 425 039,0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3 786 621,0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248 260,2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248 260,2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248 260,2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2 401 599,8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2 401 599,8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2 401 599,8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2 390 717,8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-8 143 058,2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8 143 058,2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мамырдағы № 6С-20-4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173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144 963 784,0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20 383 974,0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123 730 464,0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144 563 269,0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облыстық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5 486 887,0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5 437 814,0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14 206 896,0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11 377 889,0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7 734 836,0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1 495 610,0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3 873 676,0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5 850 918,0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2 740 112,0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1 036 912,0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кәсіпкерлікке оқыту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8 597 265,7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3 275 830,7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151 419,7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3 006 130,0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5 321 435,0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4 075 992,0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6 155 965,0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3 148 184,0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газ тасымалдау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20 359 267,0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17 650 172,0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9 516 518,0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4 824 155,0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26 286 013,3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23 994 104,3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23 794 104,3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3 958 302,0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-955 088,0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1 355 603,0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-1 355 603,0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173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135 268 545,0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21 116 782,0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18 849 444,0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2 267 338,0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113 456 918,0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134 854 988,0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1 846 329,0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облыстық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13 639 452,0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11 720 189,0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1 022 760,0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7 976 573,0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1 552 232,0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1 740 728,0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4 129 587,0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2 836 002,0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1 163 300,0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кәсіпкерлікке оқыту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1 966 122,0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6 274 594,0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2 910 893,0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21 019 014,0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1 520 510,0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809 585,0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18 251 845,0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9 849 596,0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1 816 359,0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417 897,0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3 818 405,0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1 295 700,0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1 373 764,0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31 927 622,0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30 209 741,0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30 009 741,0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-3 513 133,0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-3 926 690,0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аудандардың (облыстық маңызы бар қалалар) бюджеттерiне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4"/>
        <w:gridCol w:w="6796"/>
      </w:tblGrid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21 864 256,2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11 475 264,5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сатып алуға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1 426 162,8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объектілерінің жөндеуне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362 807,8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бiлiм беру объектілерінің жөндеуіне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285 626,0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блокты-модульдік қазандық сатып алуға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ауданың мектепке дейінгі ұйымдарында мемлекеттік білім беру тапсырысын іске асыруға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және қалалық мектептерді Wi-Fi желілерімен жабдықтауға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орталық стадионын ағымдағы жөндеуіне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Аудандардық балалар мен жас өспірімдер спорт мектептеріне боксқа арналған спорт жабдықтарын сатып алуға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2 529 715,5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1 353 561,5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1 176 154,0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5 847 603,9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5 439 911,9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үйлерін төлеп немесе сатып алуға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бұруын жөндеуге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815 556,0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739 091,0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147 932,0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мәдениет объектілерінің жөндеуіне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құжаттамасының әзірленуіне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465 132,3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61 821,0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шығындарды өтеуге 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36 441,3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"Е-Халық" ақпараттық жүйені іске асыруға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34 726,0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жұмысқа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жекеше агенттіктері арқылы жұмысқа орналасуға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грант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10 388 991,7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7 516 095,2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салуға және реконструкциялауға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1 575 507,0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1 635 716,4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853 981,0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1 097 598,9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1 222 252,5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бос уақытты өткізу инфрақұрылымын, демалыс орындарын және әлеуметтік саланы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395 598,0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609 807,0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жүйелерін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5 550,4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1 759 619,5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1 118 537,5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425 601,0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үлкейту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1 113 277,0</w:t>
            </w:r>
          </w:p>
        </w:tc>
      </w:tr>
      <w:tr>
        <w:trPr>
          <w:trHeight w:val="30" w:hRule="atLeast"/>
        </w:trPr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