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ea0d7" w14:textId="69ea0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көрсетілетін қызметтер регламенттерін бекіту туралы" Ақмола облысы әкімдігінің 2015 жылғы 23 қарашадағы № А-11/534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2018 жылғы 17 мамырдағы № А-5/220 қаулысы. Ақмола облысының Әділет департаментінде 2018 жылғы 13 маусымда № 6668 болып тіркелді. Күші жойылды - Ақмола облысы әкімдігінің 2020 жылғы 3 ақпандағы № А-2/40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әкімдігінің 03.02.2020 </w:t>
      </w:r>
      <w:r>
        <w:rPr>
          <w:rFonts w:ascii="Times New Roman"/>
          <w:b w:val="false"/>
          <w:i w:val="false"/>
          <w:color w:val="ff0000"/>
          <w:sz w:val="28"/>
        </w:rPr>
        <w:t>№ А-2/40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жергілікті мемлекеттік басқару және өзін-өзі басқару туралы" Қазақстан Республикасының 2001 жылғы 23 қаңтардағы, </w:t>
      </w:r>
      <w:r>
        <w:rPr>
          <w:rFonts w:ascii="Times New Roman"/>
          <w:b w:val="false"/>
          <w:i w:val="false"/>
          <w:color w:val="000000"/>
          <w:sz w:val="28"/>
        </w:rPr>
        <w:t>"Мемлекеттік көрсетілетін</w:t>
      </w:r>
      <w:r>
        <w:rPr>
          <w:rFonts w:ascii="Times New Roman"/>
          <w:b w:val="false"/>
          <w:i w:val="false"/>
          <w:color w:val="000000"/>
          <w:sz w:val="28"/>
        </w:rPr>
        <w:t xml:space="preserve"> қызметтер туралы" 2013 жылғы 15 сәуірдегі Заңдарына сәйкес, Ақмола облысының әкімдігі ҚАУЛЫ ЕТЕДІ: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"Мемлекеттік көрсетілетін қызметтер регламенттерін бекіту туралы" Ақмола облысы әкімдігінің 2015 жылғы 23 қарашадағы № А-11/534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5162 болып тіркелген, 2015 жылғы 18 қаңтарда "Әділет" ақпараттық-құқықтық жүйесінде жарияланған) келесі өзгерістер енгізілсін: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"Мүгедек-балаларды үйде оқытуға жұмсалған шығындарды өтеу"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"Мүгедек-балаларды үйде оқытуға жұмсалған шығындарды өтеу" мемлекеттік көрсетілетін қызмет (бұдан әрі – мемлекеттік көрсетілетін қызмет) Ақмола облысы аудандарының, Көкшетау және Степногорск қалаларының жұмыспен қамту және әлеуметтік бағдарламалар бөлімдерімен (бұдан әрі – көрсетілетін қызметті беруші)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Өтінішті қабылдау және мемлекеттік көрсетілетін қызмет нәтижесін беру: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"Азаматтарға арналған үкімет" мемлекеттік корпорациясы" коммерциялық емес акционерлік қоғамы (бұдан әрі – Мемлекеттік корпорация);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мүгедек балаларды үйде оқытуға жұмсалған шығындарды өтеуді тағайындау, сондай-ақ мүгедек балаларды үйде оқытуға жұмсалған шығындарды өтеуді (бұдан әрі – жәрдемақы) тағайындау туралы ақпарат алу кезінде www.egov.kz "электрондық үкімет" веб-порталы (бұдан әрі – Портал) арқылы жүзеге асырылады.";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5 - тармағының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кеңсе қызметкері хабарламаны береді - 30 минут.";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8 -тармағының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кеңсе қызметкері хабарламаны береді - 30 минут.";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регламенттің </w:t>
      </w:r>
      <w:r>
        <w:rPr>
          <w:rFonts w:ascii="Times New Roman"/>
          <w:b w:val="false"/>
          <w:i w:val="false"/>
          <w:color w:val="000000"/>
          <w:sz w:val="28"/>
        </w:rPr>
        <w:t>2-қосымшасы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"Өтініш берушінің (отбасының) атаулы әлеуметтік көмек алушыларға тиесілігін растайтын анықтама беру"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"Өтініш берушінің (отбасының) атаулы әлеуметтік көмек алушыларға тиесілігін растайтын анықтама беру" мемлекеттік көрсетілетін қызмет (бұдан әрі – мемлекеттік көрсетілетін қызмет) Ақмола облысы аудандарының, Көкшетау және Степногорск қалаларының жұмыспен қамту және әлеуметтік бағдарламалар бөлімдерімен және кент, ауыл, ауылдық округ әкімдерімен (бұдан әрі – көрсетілетін қызметті беруші)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Өтінішті қабылдау және мемлекеттік көрсетілетін қызмет нәтижесін беру: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"Азаматтарға арналған үкімет" мемлекеттік корпорациясы" коммерциялық емес акционерлік қоғамы (бұдан әрі – Мемлекеттік корпорация);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"электрондық үкімет": www.egov.kz веб-порталы (бұдан әрі – Портал);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"Халықты жұмыспен қамту орталығы" коммуналдық мемлекеттік мекемесі (бұдан әрі – Орталық) арқылы жүзеге асырылады.";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Мемлекеттік қызмет көрсету процесінің құрамына кіретін әрбір рәсімнің (іс-қимылдың) мазмұны, оны әрбір құрылымдық бөлімшелердің бөлінісінде орындаудың ұзақтығы: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жауапты орындаушы құжаттарды қабылдауды жүзеге асырады, тексереді, тіркейді және анықтаманы дайындайды – 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басшы атаулы әлеуметтік көмек алушыларға тиесілігін (не тиесілі еместігін) растайтын көрсетілетін қызметті алушының анықтамасына қол қояды – 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жауапты орындаушы көрсетілетін қызметті алушыға (немесе нотариалдық расталған сенімхаты бойынша оның өкіліне) көрсетілетін қызметті алушының атаулы әлеуметтік көмек алушыларға тиесілігін (не тиесілі еместігін) растайтын анықтама береді – 5 минут.";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Мемлекеттік қызмет көрсету процесіне қатысатын көрсетілетін қызметті берушінің құрылымдық бөлімшелерінің (қызметкерлерінің) тізбесі: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жауапты орындаушы;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басшы.";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Әрбір рәсімнің (іс-қимылдың) ұзақтығын көрсете отырып, құрылымдық бөлімшелердің (қызметкерлердің) арасында рәсімдердің (іс-қимылдардың) кезеңділігін сипаттау: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жауапты орындаушы құжаттарды қабылдауды жүзеге асырады, тексереді, тіркейді және анықтаманы дайындайды – 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басшы көрсетілетін қызметті алушының атаулы әлеуметтік көмек алушыларға тиесілігін (не тиесілі еместігін) растайтын анықтамасына қол қояды – 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жауапты орындаушы көрсетілетін қызметті алушыға (немесе нотариалдық расталған сенімхаты бойынша оның өкіліне) көрсетілетін қызметті алушының атаулы әлеуметтік көмек алушыларға тиесілігін (не тиесілі еместігін) растайтын анықтама береді – 5 минут.";</w:t>
      </w:r>
    </w:p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регламенттің </w:t>
      </w:r>
      <w:r>
        <w:rPr>
          <w:rFonts w:ascii="Times New Roman"/>
          <w:b w:val="false"/>
          <w:i w:val="false"/>
          <w:color w:val="000000"/>
          <w:sz w:val="28"/>
        </w:rPr>
        <w:t>2-қосымшасы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Ақмола облысы әкімінің орынбасары О.А. Бектеновке жүктелсін.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М.Мырзалин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17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А-5/220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"Мүгедек-балаларды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оқытуға жұмсалған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шығындарды өтеу"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көрсетілетін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регламентіне 2-қосымша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"Мүгедек-балаларды үйде оқытуға жұмсалған шығындарды өтеу" мемлекеттік қызметті көрсету бизнес-процестерінің анықтамалығы</w:t>
      </w:r>
    </w:p>
    <w:bookmarkEnd w:id="9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771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38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17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А-5/220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"Өтініш берушінің (отбасының)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алушыларға тиесілігін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растайтын анықтама беру"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көрсетілетін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регламентіне 2-қосымша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"Өтініш берушінің (отбасының) атаулы әлеуметтік көмек алушыларға тиесілігін растайтын анықтама беру"мемлекеттік қызмет көрсету бизнес-процестерінің анықтамалығы</w:t>
      </w:r>
    </w:p>
    <w:bookmarkEnd w:id="10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429500" cy="723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29500" cy="723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"Өтініш берушінің (отбасының) атаулы әлеуметтік көмек алушыларға тиесілігін растайтын анықтама беру"мемлекеттік қызмет көрсету бизнес-процестерінің анықтамалығы</w:t>
      </w:r>
    </w:p>
    <w:bookmarkEnd w:id="11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302500" cy="782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02500" cy="782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