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fc29" w14:textId="c61f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2018-2019 оқу жылына жоғары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2018 жылғы 16 шілдедегі № А-7/313 қаулысы. Ақмола облысының Әділет департаментінде 2018 жылғы 8 тамызда № 6766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2018-2019 оқу жылына жоғары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А.Е. Мысырәлімоваға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В.Крылов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2018-2019 оқу жылына жоғары білімі бар кадрларды даярлауға арналған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0"/>
        <w:gridCol w:w="1470"/>
        <w:gridCol w:w="1412"/>
        <w:gridCol w:w="955"/>
        <w:gridCol w:w="955"/>
        <w:gridCol w:w="615"/>
        <w:gridCol w:w="615"/>
        <w:gridCol w:w="1809"/>
        <w:gridCol w:w="1809"/>
      </w:tblGrid>
      <w:tr>
        <w:trPr>
          <w:trHeight w:val="30" w:hRule="atLeast"/>
        </w:trPr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(күндізгі оқу нысаны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оқу мерзімі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Қысқартылған оқу мерзімі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 оқыту</w:t>
            </w:r>
          </w:p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 оқыту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 оқыту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 оқыту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айға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айға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5В010100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және тәрбиелеу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Бастауышта оқыту педагогикасы мен әдістемесі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5В011200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5В011700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шетел тілі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5В012100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 оқытпайтын мектептердегі қазақ тілі мен әдебиеті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5В012200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 оқытпайтын мектептердегі орыс тілі мен әдебиеті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5В012500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- Биология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5В012600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- Физика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5В012700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- Информатика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5В012800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- Информатика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5В012900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- Тарих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5В013000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 - Дінтану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 қамтамасыз ету (медицина)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5В130100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медицина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