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b7e0" w14:textId="713b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 регламенттерін бекіту туралы" Ақмола облысы әкімдігінің 2017 жылғы 25 желтоқсандағы № А-1/602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13 шілдедегі № А-7/310 қаулысы. Ақмола облысының Әділет департаментінде 2018 жылғы 8 тамызда № 6767 болып тіркелді. Күші жойылды - Ақмола облысы әкімдігінің 2020 жылғы 21 ақпандағы № А-2/82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21.02.2020 </w:t>
      </w:r>
      <w:r>
        <w:rPr>
          <w:rFonts w:ascii="Times New Roman"/>
          <w:b w:val="false"/>
          <w:i w:val="false"/>
          <w:color w:val="ff0000"/>
          <w:sz w:val="28"/>
        </w:rPr>
        <w:t>№ А-2/82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заңдарына сәйкес, Ақмола облысының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 регламенттерін бекіту туралы" Ақмола облысы әкімдігінің 2017 жылғы 25 желтоқсандағы № А-1/602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6353 болып тіркелген, 2018 жылғы 26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 Мысырәлімоваға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қабылдау" мемлекеттік көрсетілетін қызмет регламенті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қабылдау" мемлекеттік көрсетілетін қызмет (бұдан әрі - мемлекеттік көрсетілетін қызмет) "Ақмола облысының білім басқармасы" мемлекеттік мекемесімен (бұдан әрі – көрсетілетін қызметті беруші) көрсетіледі.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өтініштерін қабылдау және нәтижелерін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білім беру ұйымдарындағы 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 қабылдау туралы хабарлама еркін нысан бойынша (бұдан әрі - хабарлама) немесе Қазақстан Республикасы Білім және ғылым министрінің 2017 жылғы 7 тамыздағы № 397 бұйрығымен бекітілген (Нормативтік құқықтық актілерді мемлекеттік тіркеу тізілімінде № 15740 болып тіркелген) "Техникалық,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қабылдау" мемлекеттік көрсетілетін қызмет стандарттың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жүзінде.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алу үшін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құжаттарды қабылдауды және тіркеуді жүзеге асырады – 20 минут;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жауапты орындаушыны анықтайды – 1 сағат;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 тексеруді жүзеге асырады, хабарламаның немесе мемлекеттік қызмет көрсетуден бас тарту туралы дәлелді жауаптың жобасын дайындайды – 8 жұмыс күні;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хабарламаға немесе мемлекеттік қызметті көрсетуден бас тарту туралы дәлелді жауапқа қол қояды –1 сағат;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кеңсесі хабарламаны немесе мемлекеттік қызметті көрсетуден бас тарту туралы дәлелді жауапты береді – 20 минут.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бойынша рәсімнің (іс-қимылдың) нәтижесі: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және тіркеу;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жауапты орындаушыны анықтау;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хабарламаның немесе мемлекеттік қызметті көрсетуден бас тарту туралы дәлелді жауаптың жобасы;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хабарлама немесе мемлекеттік қызметті көрсетуден бас тарту туралы дәлелді жауап;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хабарламаны немесе мемлекеттік қызметті көрсетуден бас тарту туралы дәлелді жауапты беру.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арасындағы рәсімдердің (іс-қимылдарың) реттілігін сипаттау: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құжаттарды қабылдауды және тіркеуді жүзеге асырады – 20 минут;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жауапты орындаушыны анықтайды – 1 сағат;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 тексеруді жүзеге асырады, хабарламаның немесе мемлекеттік қызмет көрсетуден бас тарту туралы дәлелді жауаптың жобасын дайындайды – 8 жұмыс күні;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хабарламаға немесе мемлекеттік қызметті көрсетуден бас тарту туралы дәлелді жауапқа қол қояды –1 сағат;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кеңсесі хабарламаны немесе мемлекеттік қызметті көрсетуден бас тарту туралы дәлелді жауапты береді – 20 минут.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Мемлекеттік корпорациямен және (немесе) өзге де көрсетілетін қызметті берушілермен өзара іс-қимыл жасасу тәртібін сипаттау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білдіру тәртібінің сипаттамасы, қызметті берушінің сұрау салуын өңдеу ұзақтығы: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корпорация қызметкері ұсынған құжаттарды тексереді, қызмет алушының өтінішін қабылдайды және тіркейді, құжаттардың қабылданған күнін, уақытын көрсете отырып, құжаттардың қабылданғаны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құжаттардың топтамасын толық ұсынбаған жағдайда, Мемлекеттік қорпорация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2-процесс –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көрсетілетін қызметті берушінің рәсімдері (іс-қимылдары);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Мемлекеттік корпорация қызметкері, тиісті құжаттарды қабылдағаны туралы берілген қолхатта көрсетілген мерзімде қызмет алушыға мемлекеттік көрсетілетін қызметінің дайын нәтижесін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құжатты қабылдау күні мемлекеттік қызметті көрсету мерзіміне кірмейді.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құжаттар топтамасын тапсыру үшін рұқсат берілетін ең ұзақ күту уақыты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рұқсат берілетін ең ұзақ қызмет көрсету уақыты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немесе нотариалды расталған сенімхат бойынша оның өкілі Мемлекеттік корпорацияға өтініш білдірген жағдайда, мемлекеттік қызмет көрсету үшін қажетті құжаттардың тізбесі: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техникалық және кәсіптік, орта білімнен кейінгі білімі бар кадрларды даярлауға арналған мемлекеттік білім беру тапсырысын орналастыру жөніндегі комиссия төрағасының атына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жазылған өтініш;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білім беру тапсырысын орналастыруға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ұсыныс.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көрсетілетін қызмет көрсету процесінде көрсетілетін қызмет берушінің құрылымдық бөлімшелерінің (қызметкерлердің) өзара әрекет етуінің, рәсімдердің (әрекеттердің) кезектілігін толық сипаттамасы, сондай-ақ мемлекеттік көрсетілетін қызмет көрсету процесінде өзге де көрсетілетін қызмет берушілермен және (немесе) Мемлекеттік корпорациямен өзара әрекет ету кезектілігін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қызметті көрсету бизнес-процесінің анықтамалығында көрсетіледі.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қабылдау" мемлекеттік көрсетілетін қызмет регламентіне қосымша</w:t>
            </w:r>
          </w:p>
        </w:tc>
      </w:tr>
    </w:tbl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қабылдау" мемлекеттік қызметтін көрсетілудің бизнес-процессінің анықтамалығы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(бұдан әрі - мемлекеттік көрсетілетін қызмет) Ақмола облысының техникалық, кәсіптік және орта білімнен кейінгі білім беру ұйымдарымен (бұдан әрі – көрсетілетін қызметті беруші) көрсетіледі.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беру: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- Мемлекеттік корпорациясы) арқылы жүзеге асырылады.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жүзінде.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көрсетудің нәтижесі – Қазақстан Республикасы Білім және ғылым министрінің 2017 жылғы 7 тамыздағы № 396 бұйрығымен бекітілген (Нормативтік құқықтық актілерді мемлекеттік тіркеу тізілімінде № 15744 болып тіркелген)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стандартына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тегін тамақтануды беру туралы хабарлама (бұдан әрі - хабарлама).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жүзінде.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алу үшін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құжаттарды қабылдауды және тіркеуді жүзеге асырады – 20 минут;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жауапты орындаушыны анықтайды – 1 сағат;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 тексеруді жүзеге асырады, хабарламаның жобасын дайындайды – 8 күнтізбелік күні;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хабарламаға қол қояды –1 сағат;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кеңсесі хабарламаны береді – 20 минут.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бойынша рәсімнің (іс-қимылдың) нәтижесі: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және тіркеу;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жауапты орындаушыны анықтау;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хабарламаның жобасы;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хабарлама;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хабарламаны беру.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берушінің кеңсесі;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берушінің жауапты орындаушысы.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берушінің басшысы.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арасындағы рәсімдердің (іс-қимылдарың) реттілігін сипаттау: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құжаттарды қабылдауды және тіркеуді жүзеге асырады – 20 минут;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жауапты орындаушыны анықтайды – 1 сағат;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 тексеруді жүзеге асырады, хабарламаның жобасын дайындайды – 8 күнтізбелік күні;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хабарламаға қол қояды –1 сағат;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кеңсесі хабарламаны береді – 20 минут.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Мемлекеттік корпорациямен және (немесе) өзге де көрсетілетін қызметті берушілермен өзара іс-қимыл жасасу тәртібін сипаттау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беру тәртібі, көрсетілетін қызметті алушының өтінішін өңдеу ұзақтығын сипаттау: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корпорация қызметкері ұсынған құжаттарды тексереді, қызмет алушының өтінішін қабылдайды және тіркейді, құжаттардың қабылданған күнін, уақытын көрсете отырып, құжаттардың қабылданғаны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құжаттардың топтамасын толық ұсынбаған жағдайда, Мемлекеттік қорпорация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2-процесс –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көрсетілетін қызметті берушінің рәсімдері (іс-қимылдары);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Мемлекеттік корпорация қызметкері, тиісті құжаттарды қабылдағаны туралы берілген қолхатта көрсетілген мерзімде қызмет алушыға мемлекеттік көрсетілетін қызметінің дайын нәтижесін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құжатты қабылдау күні мемлекеттік қызметті көрсету мерзіміне кірмейді.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құжаттар топтамасын тапсыру үшін рұқсат берілетін ең ұзақ күту уақыты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рұқсат берілетін ең ұзақ қызмет көрсету уақыты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немесе нотариалды расталған сенімхат бойынша оның өкілі Мемлекеттік корпорацияға өтініш білдірген жағдайда, мемлекеттік қызмет көрсету үшін қажетті құжаттардың тізбесі: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 (жеке басты сәйкестендіру үшін талап етіледі);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Стандартына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туу туралы куәліктің көшірмесі - көп балалы отбасылардың балалары үшін (2007 жылғы 13 тамызға дейін туылған жағдайда);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қамқорлықты (қорғаншылықты) және патронаттық тәрбиені бекіту туралы анықтаманың көшірмесі жетім-балалар мен ата-анасының қамқорлығынсыз қалған, отбасыларда тәрбиеленетін балалар үшін;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консультацияның медициналық қорытындысының көшірмесі-мүгедектер және бала кезінен мүгедектер үшін мүгедектігі туралы анықтама немесе даму мүмкіндіктері шектеулі балалар үшін;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көрсетілетін қызмет көрсету процесінде көрсетілетін қызмет берушінің құрылымдық бөлімшелерінің (қызметкерлердің) өзара әрекет етуінің, рәсімдердің (әрекеттердің) кезектілігін толық сипаттамасы, сондай-ақ мемлекеттік көрсетілетін қызмет көрсету процесінде өзге де көрсетілетін қызмет берушілермен және (немесе) Мемлекеттік корпорациямен өзара әрекет ету кезектілігін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қызметті көрсету бизнес-процесінің анықтамалығында көрсетіледі.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регламентіне қосымша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қызметтін көрсетілудің бизнес-процессінің анықтамалығы</w:t>
      </w:r>
    </w:p>
    <w:bookmarkEnd w:id="8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