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2dc1" w14:textId="7d42d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"Субсидияланатын тыңайтқыштар түрлерінің тізбесін және тыңайтқыштарды сатушыдан сатып алынған тыңайтқыштардың 1 тоннасына (килограмына, литріне) арналған субсидиялардың шекті нормаларын бекіту туралы" Ақмола облысы әкімдігінің 2017 жылғы 5 маусымдағы № А-6/248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2018 жылғы 19 қарашадағы № А-11/494 қаулысы. Ақмола облысының Әділет департаментінде 2018 жылғы 28 қарашада № 6863 болып тіркелді. Күші жойылды - Ақмола облысы әкімдігінің 2019 жылғы 15 сәуірдегі № А-4/170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15.04.2019 </w:t>
      </w:r>
      <w:r>
        <w:rPr>
          <w:rFonts w:ascii="Times New Roman"/>
          <w:b w:val="false"/>
          <w:i w:val="false"/>
          <w:color w:val="ff0000"/>
          <w:sz w:val="28"/>
        </w:rPr>
        <w:t>№ А-4/170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"Тыңайтқыштардың құнын (органикалық тыңайтқыштарды қоспағанда) субсидиялау қағидаларын бекіту туралы" Қазақстан Республикасы Ауыл шаруашылығы министрінің 2015 жылғы 6 сәуірдегі № 4-4/305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11223 болып тіркелген)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"Субсидияланатын тыңайтқыштар түрлерінің тізбесін және тыңайтқыштарды сатушыдан сатып алынған тыңайтқыштардың 1 тоннасына (килограмына, литріне) арналған субсидиялардың шекті нормаларын бекіту туралы" Ақмола облысы әкімдігінің 2017 жылғы 5 маусымдағы № А-6/248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5993 болып тіркелген, 2017 жылдың 22 маусымында Қазақстан Республикасы нормативтік құқықтық актілерінің электрондық түрдегі эталондық бақылау банкінде жарияланған) келесі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субсидиялардың шекті нормалары келесі мазмұндағы реттік нөмерлері 179-187-жолдармен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1999"/>
        <w:gridCol w:w="8870"/>
        <w:gridCol w:w="107"/>
        <w:gridCol w:w="816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азот, фосфор, күкірт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тыңайтқыш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B" тыңайтқышы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N-4,05, B-10,2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әмбебап" тыңайтқышы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N-2,33, P2O5-20,3, K2O-13,7,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B-5,1, Zn-5,6, Mo-0,06, Co-0,01, MgO-8,2, Mn-8,13, Fe-1,0,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Cu-1,6, органикалық қышқылдар - 25, амин қышқылдары - 25, өсімдіктің өсу және иммунитет стимуляторлары - 10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бидай" тыңайтқышы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 P2O5-40, K2O-5,48, B-4,5, Zn-14,6, Mo-0,5, MgO-6,56,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Mn-21,1, Fe-14, S-7,95, Cu-7,6, органикалық қышқылдар -25, амин қышқылдары - 25, өсімдіктің өсу және иммунитет стимуляторлары - 10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бұршақ вегетациясы" тыңайтқышы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N-5,51, P2O5-20,2, K2O-13,7,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B-3,4, Zn-1,7, S-6,8, Mo-0,2,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Co-0,02, MgO-2,5, Mn-5,8,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CaO-1,75, Fe-2,0, Cu-7,6, органикалық қышқылдар - 25, амин қышқылдары - 25, өсімдіктің өсу және иммунитет стимуляторлары - 10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Zn" тыңайтқышы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Zn-12,5, N-16,4 + амин қышқылдары - 85, өсімдіктің өсу стимуляторлары мен иммунитеті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күнбағыс" тыңайтқышы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N-1,2, MgO-8,36, Mn-7,0,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S-10,7, Mo-4,0 + органикалық қышқылдар - 25, амин қышқылдары - 25, өсімдіктің өсу және иммунитет стимуляторлары - 10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дәнді дақылдар тұқымы" тыңайтқышы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N-2,73, Cu-5,4, Zn-5,3, Mo-1,3, Mn-2,43, CaO-3,41, Fe-3,85 + органикалық қышқылдар - 25, амин қышқылдары - 25, өсімдіктің өсу және иммунитет стимуляторлары - 10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 қышқылдары - 12, фульво қышқылдары - 2, органикалық төмен молекулалы қышқылдар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А.С. Үйсімбаевқа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