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14c1" w14:textId="8851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субсидиялар көлемдерін бекіту туралы" Ақмола облысы әкімдігінің 2018 жылғы 24 қарашадағы № А-11/505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26 желтоқсандағы № А-12/571 қаулысы. Ақмола облысының Әділет департаментінде 2018 жылғы 26 желтоқсанда № 6971 болып тіркелді. Күші жойылды - Ақмола облысы әкімдігінің 2019 жылғы 5 ақпандағы № А-2/50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әкімдігінің 05.02.2019 </w:t>
      </w:r>
      <w:r>
        <w:rPr>
          <w:rFonts w:ascii="Times New Roman"/>
          <w:b w:val="false"/>
          <w:i w:val="false"/>
          <w:color w:val="ff0000"/>
          <w:sz w:val="28"/>
        </w:rPr>
        <w:t>№ А-2/50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орынбасары-Қазақстан Республикасы Ауыл шаруашылығы министрінің 2018 жылғы 15 маусымдағы № 256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17306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субсидиялар көлемдерін бекіту туралы" Ақмола облысы әкімдігінің 2018 жылғы 24 қарашадағы № А-11/505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6852 болып тіркелген, 2018 жылғы 27 қарашада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3902"/>
        <w:gridCol w:w="555"/>
        <w:gridCol w:w="2686"/>
        <w:gridCol w:w="3750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226 120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етті тұқымдардың асыл тұқымды тұқымдық бұқаларын сатып алу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мал басын сатып алу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мен Еуропа елдерінен импортталған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асыл тұқымды тәуліктік балапан сатып алу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382 760,1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4137"/>
        <w:gridCol w:w="1197"/>
        <w:gridCol w:w="2731"/>
        <w:gridCol w:w="3080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бұқашықтардың құнын арзандату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салмағының бір тоннасы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134 699,7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салмағының бір тоннасы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400 бастан басталатын шаруашылық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1 932,3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154 587,6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тоннадан басталатын нақты өндіріс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329 487,6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Жұмыртқалық құс шаруашылығы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36 171,1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108 513,4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9 545,5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854 358,4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