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1e9f" w14:textId="4f21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ауданы Чаглинка ауылдық округінің Чаглинка ауылын қайта атау туралы</w:t>
      </w:r>
    </w:p>
    <w:p>
      <w:pPr>
        <w:spacing w:after="0"/>
        <w:ind w:left="0"/>
        <w:jc w:val="both"/>
      </w:pPr>
      <w:r>
        <w:rPr>
          <w:rFonts w:ascii="Times New Roman"/>
          <w:b w:val="false"/>
          <w:i w:val="false"/>
          <w:color w:val="000000"/>
          <w:sz w:val="28"/>
        </w:rPr>
        <w:t>Ақмола облысы әкімдігінің 2018 жылғы 14 желтоқсандағы № А-12/550 қаулысы және Ақмола облыстық мәслихатының 2018 жылғы 14 желтоқсандағы № 6С-27-20 шешімі. Ақмола облысының Әділет департаментінде 2018 жылғы 29 желтоқсанда № 6998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ономастика комиссиясының 2018 жылғы 18 сәуірдегі қорытындысының, "Березняковка ауылын Елікті ауылына, Трофимовка ауылын Қайыңды ауылына, Чаглинка ауылын Шағалалы ауылына қайта атау туралы ұсыныстар енгізу туралы" Зеренді ауданы әкімдігінің 2018 жылғы 15 тамыздағы № А-6/455 қаулысының және Зеренді аудандық мәслихатының 2018 жылғы 15 тамыздағы № 27-202 шешімінің негізінде, Ақмола облысының әкімдігі ҚАУЛЫ ЕТЕДІ және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Ақмола облысы Зеренді ауданы Чаглинка ауылдық округінің Чаглинка ауылы Ақмола облысы Зеренді ауданы Чаглинка ауылдық округінің Шағалалы ауылы деп қайта аталсын.</w:t>
      </w:r>
    </w:p>
    <w:bookmarkEnd w:id="1"/>
    <w:bookmarkStart w:name="z3" w:id="2"/>
    <w:p>
      <w:pPr>
        <w:spacing w:after="0"/>
        <w:ind w:left="0"/>
        <w:jc w:val="both"/>
      </w:pPr>
      <w:r>
        <w:rPr>
          <w:rFonts w:ascii="Times New Roman"/>
          <w:b w:val="false"/>
          <w:i w:val="false"/>
          <w:color w:val="000000"/>
          <w:sz w:val="28"/>
        </w:rPr>
        <w:t>
      2.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Б.Наурызбаева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