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db74" w14:textId="55bd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2018 жылғы 1 ақпандағы № А-2/187 қаулысы. Ақмола облысының Әділет департаментінде 2018 жылғы 15 ақпанда № 6407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 Әміреноваға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2018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А-2/187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748"/>
        <w:gridCol w:w="3748"/>
        <w:gridCol w:w="3749"/>
        <w:gridCol w:w="528"/>
      </w:tblGrid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 теңге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 теңге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теңге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9 500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11 609 теңге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11 609 теңге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9 500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11 609 теңге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