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1077d" w14:textId="8e107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2018 жылғы 20 наурыздағы № С-19/6 шешімі. Ақмола облысының Әділет департаментінде 2018 жылғы 3 сәуірде № 6500 болып тіркелді. Күші жойылды - Ақмола облысы Көкшетау қалалық мәслихатының 2021 жылғы 6 мамырдағы № С-6/10 шешімімен.</w:t>
      </w:r>
    </w:p>
    <w:p>
      <w:pPr>
        <w:spacing w:after="0"/>
        <w:ind w:left="0"/>
        <w:jc w:val="both"/>
      </w:pPr>
      <w:r>
        <w:rPr>
          <w:rFonts w:ascii="Times New Roman"/>
          <w:b w:val="false"/>
          <w:i w:val="false"/>
          <w:color w:val="ff0000"/>
          <w:sz w:val="28"/>
        </w:rPr>
        <w:t xml:space="preserve">
      Ескерту. Күші жойылды - Ақмола облысы Көкшетау қалалық мәслихатының 06.05.2021 </w:t>
      </w:r>
      <w:r>
        <w:rPr>
          <w:rFonts w:ascii="Times New Roman"/>
          <w:b w:val="false"/>
          <w:i w:val="false"/>
          <w:color w:val="ff0000"/>
          <w:sz w:val="28"/>
        </w:rPr>
        <w:t>№ С-6/10</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берілген "Көкшетау қалалық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Көкшетау қалалық мәслихатының ""Көкшетау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 2017 жылғы 1 наурыздағы № С-8/3 (Нормативтік құқықтық актілерді мемлекеттік тіркеу тізілімінде 5856 тіркелген, 2017 жылғы 7 сәуірде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шешiм Ақмола облысы Әдiлет департаментiнде мемлекеттiк тiркелген күнінен бастап күшiне енедi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w:t>
            </w:r>
            <w:r>
              <w:br/>
            </w:r>
            <w:r>
              <w:rPr>
                <w:rFonts w:ascii="Times New Roman"/>
                <w:b w:val="false"/>
                <w:i/>
                <w:color w:val="000000"/>
                <w:sz w:val="20"/>
              </w:rPr>
              <w:t>Көкшетау қалалық</w:t>
            </w:r>
            <w:r>
              <w:br/>
            </w:r>
            <w:r>
              <w:rPr>
                <w:rFonts w:ascii="Times New Roman"/>
                <w:b w:val="false"/>
                <w:i/>
                <w:color w:val="000000"/>
                <w:sz w:val="20"/>
              </w:rPr>
              <w:t>мәслихатының хатшысы,</w:t>
            </w:r>
            <w:r>
              <w:br/>
            </w:r>
            <w:r>
              <w:rPr>
                <w:rFonts w:ascii="Times New Roman"/>
                <w:b w:val="false"/>
                <w:i/>
                <w:color w:val="000000"/>
                <w:sz w:val="20"/>
              </w:rPr>
              <w:t>19-шы кезекті сессиясының</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Б.Ғайса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2018 жылғы 20 наурыздағы</w:t>
            </w:r>
            <w:r>
              <w:br/>
            </w:r>
            <w:r>
              <w:rPr>
                <w:rFonts w:ascii="Times New Roman"/>
                <w:b w:val="false"/>
                <w:i w:val="false"/>
                <w:color w:val="000000"/>
                <w:sz w:val="20"/>
              </w:rPr>
              <w:t>№ С-19/6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"Көкшетау қалалық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"Көкшетау қалалық мәслихатының аппараты" мемлекеттік мекемесінің (бұдан әрі – қалалық мәслихатының аппараты)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7"/>
    <w:bookmarkStart w:name="z10"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1"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2" w:id="10"/>
    <w:p>
      <w:pPr>
        <w:spacing w:after="0"/>
        <w:ind w:left="0"/>
        <w:jc w:val="both"/>
      </w:pPr>
      <w:r>
        <w:rPr>
          <w:rFonts w:ascii="Times New Roman"/>
          <w:b w:val="false"/>
          <w:i w:val="false"/>
          <w:color w:val="000000"/>
          <w:sz w:val="28"/>
        </w:rPr>
        <w:t>
      3) нысаналы мақсатты индикаторлар (бұдан әрі – НМИ) – "Б" корпусы қызметшісінің қызметінің ерекшелігіне сәйкес (процесстік жұмысты қоспағанда) белгіленетін, қол жеткізген жағдайда олардың қызметінің тиімділігін дәлелдейтін көрсеткіштер;</w:t>
      </w:r>
    </w:p>
    <w:bookmarkEnd w:id="10"/>
    <w:bookmarkStart w:name="z13"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4"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15"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16"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17"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18"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19"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Бағалау жөніндегі комиссия (бұдан әрі - Комиссия) құрылады, қалалық мәслихат аппаратының ұйымдастыру-бақылау бөлімі оның жұмыс органы болып табылады.</w:t>
      </w:r>
    </w:p>
    <w:bookmarkEnd w:id="17"/>
    <w:bookmarkStart w:name="z20"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1"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2" w:id="20"/>
    <w:p>
      <w:pPr>
        <w:spacing w:after="0"/>
        <w:ind w:left="0"/>
        <w:jc w:val="both"/>
      </w:pPr>
      <w:r>
        <w:rPr>
          <w:rFonts w:ascii="Times New Roman"/>
          <w:b w:val="false"/>
          <w:i w:val="false"/>
          <w:color w:val="000000"/>
          <w:sz w:val="28"/>
        </w:rPr>
        <w:t>
      1) НМИ жетістіктерін бағалау;</w:t>
      </w:r>
    </w:p>
    <w:bookmarkEnd w:id="20"/>
    <w:bookmarkStart w:name="z23"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4"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25"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26" w:id="24"/>
    <w:p>
      <w:pPr>
        <w:spacing w:after="0"/>
        <w:ind w:left="0"/>
        <w:jc w:val="both"/>
      </w:pPr>
      <w:r>
        <w:rPr>
          <w:rFonts w:ascii="Times New Roman"/>
          <w:b w:val="false"/>
          <w:i w:val="false"/>
          <w:color w:val="000000"/>
          <w:sz w:val="28"/>
        </w:rPr>
        <w:t>
      8. Бағалауға байланысты құжаттар қалалық мәслихат аппаратында бағалау аяқталғаннан кейін үш жыл бойы сақталады.</w:t>
      </w:r>
    </w:p>
    <w:bookmarkEnd w:id="24"/>
    <w:bookmarkStart w:name="z27" w:id="25"/>
    <w:p>
      <w:pPr>
        <w:spacing w:after="0"/>
        <w:ind w:left="0"/>
        <w:jc w:val="left"/>
      </w:pPr>
      <w:r>
        <w:rPr>
          <w:rFonts w:ascii="Times New Roman"/>
          <w:b/>
          <w:i w:val="false"/>
          <w:color w:val="000000"/>
        </w:rPr>
        <w:t xml:space="preserve"> 2-тарау. НМИ анықтау тәртібі</w:t>
      </w:r>
    </w:p>
    <w:bookmarkEnd w:id="25"/>
    <w:bookmarkStart w:name="z28"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29"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0" w:id="28"/>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8"/>
    <w:bookmarkStart w:name="z31"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2"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3" w:id="31"/>
    <w:p>
      <w:pPr>
        <w:spacing w:after="0"/>
        <w:ind w:left="0"/>
        <w:jc w:val="both"/>
      </w:pPr>
      <w:r>
        <w:rPr>
          <w:rFonts w:ascii="Times New Roman"/>
          <w:b w:val="false"/>
          <w:i w:val="false"/>
          <w:color w:val="000000"/>
          <w:sz w:val="28"/>
        </w:rPr>
        <w:t>
      13. НМИ:</w:t>
      </w:r>
    </w:p>
    <w:bookmarkEnd w:id="31"/>
    <w:bookmarkStart w:name="z34"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35"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36"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37" w:id="35"/>
    <w:p>
      <w:pPr>
        <w:spacing w:after="0"/>
        <w:ind w:left="0"/>
        <w:jc w:val="both"/>
      </w:pPr>
      <w:r>
        <w:rPr>
          <w:rFonts w:ascii="Times New Roman"/>
          <w:b w:val="false"/>
          <w:i w:val="false"/>
          <w:color w:val="000000"/>
          <w:sz w:val="28"/>
        </w:rPr>
        <w:t>
      4) уақытпен шектеулі (бағалау кезеңінде НМИ қол жеткізу мерзімі белгіленеді);</w:t>
      </w:r>
    </w:p>
    <w:bookmarkEnd w:id="35"/>
    <w:bookmarkStart w:name="z38" w:id="3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6"/>
    <w:bookmarkStart w:name="z39" w:id="37"/>
    <w:p>
      <w:pPr>
        <w:spacing w:after="0"/>
        <w:ind w:left="0"/>
        <w:jc w:val="both"/>
      </w:pPr>
      <w:r>
        <w:rPr>
          <w:rFonts w:ascii="Times New Roman"/>
          <w:b w:val="false"/>
          <w:i w:val="false"/>
          <w:color w:val="000000"/>
          <w:sz w:val="28"/>
        </w:rPr>
        <w:t>
      14. НМИ саны 5 құрайды.</w:t>
      </w:r>
    </w:p>
    <w:bookmarkEnd w:id="37"/>
    <w:bookmarkStart w:name="z40" w:id="38"/>
    <w:p>
      <w:pPr>
        <w:spacing w:after="0"/>
        <w:ind w:left="0"/>
        <w:jc w:val="both"/>
      </w:pPr>
      <w:r>
        <w:rPr>
          <w:rFonts w:ascii="Times New Roman"/>
          <w:b w:val="false"/>
          <w:i w:val="false"/>
          <w:color w:val="000000"/>
          <w:sz w:val="28"/>
        </w:rPr>
        <w:t>
      15. Жеке жұмыс жоспары қалалық мәслихат аппаратында сақталады.</w:t>
      </w:r>
    </w:p>
    <w:bookmarkEnd w:id="38"/>
    <w:bookmarkStart w:name="z41" w:id="39"/>
    <w:p>
      <w:pPr>
        <w:spacing w:after="0"/>
        <w:ind w:left="0"/>
        <w:jc w:val="left"/>
      </w:pPr>
      <w:r>
        <w:rPr>
          <w:rFonts w:ascii="Times New Roman"/>
          <w:b/>
          <w:i w:val="false"/>
          <w:color w:val="000000"/>
        </w:rPr>
        <w:t xml:space="preserve"> 3-тарау. НМИ жетістігін бағалау тәртібі</w:t>
      </w:r>
    </w:p>
    <w:bookmarkEnd w:id="39"/>
    <w:bookmarkStart w:name="z42"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43"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4"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45"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46"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47"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48"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49"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0"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1"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2" w:id="50"/>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0"/>
    <w:bookmarkStart w:name="z53"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4" w:id="52"/>
    <w:p>
      <w:pPr>
        <w:spacing w:after="0"/>
        <w:ind w:left="0"/>
        <w:jc w:val="both"/>
      </w:pPr>
      <w:r>
        <w:rPr>
          <w:rFonts w:ascii="Times New Roman"/>
          <w:b w:val="false"/>
          <w:i w:val="false"/>
          <w:color w:val="000000"/>
          <w:sz w:val="28"/>
        </w:rPr>
        <w:t>
      1) бағалаумен келісу;</w:t>
      </w:r>
    </w:p>
    <w:bookmarkEnd w:id="52"/>
    <w:bookmarkStart w:name="z55" w:id="53"/>
    <w:p>
      <w:pPr>
        <w:spacing w:after="0"/>
        <w:ind w:left="0"/>
        <w:jc w:val="both"/>
      </w:pPr>
      <w:r>
        <w:rPr>
          <w:rFonts w:ascii="Times New Roman"/>
          <w:b w:val="false"/>
          <w:i w:val="false"/>
          <w:color w:val="000000"/>
          <w:sz w:val="28"/>
        </w:rPr>
        <w:t>
      2) түзетуге жіберу.</w:t>
      </w:r>
    </w:p>
    <w:bookmarkEnd w:id="53"/>
    <w:bookmarkStart w:name="z56"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57"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58"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қалалық мәслихат аппаратының лауазымдық міндеттері бойынша кадрлық жұмыстарды жүргізетін ұйымдастыру-бақылау бөлімінің бас маманы 2 жұмыс күнінен кешіктірмей оны Комиссияның қарауына ұсынады.</w:t>
      </w:r>
    </w:p>
    <w:bookmarkEnd w:id="56"/>
    <w:bookmarkStart w:name="z59" w:id="57"/>
    <w:p>
      <w:pPr>
        <w:spacing w:after="0"/>
        <w:ind w:left="0"/>
        <w:jc w:val="left"/>
      </w:pPr>
      <w:r>
        <w:rPr>
          <w:rFonts w:ascii="Times New Roman"/>
          <w:b/>
          <w:i w:val="false"/>
          <w:color w:val="000000"/>
        </w:rPr>
        <w:t xml:space="preserve"> 4-тарау. Құзыреттерді бағалау тәртібі</w:t>
      </w:r>
    </w:p>
    <w:bookmarkEnd w:id="57"/>
    <w:bookmarkStart w:name="z60"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1"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оннан аспайды.</w:t>
      </w:r>
    </w:p>
    <w:bookmarkEnd w:id="59"/>
    <w:bookmarkStart w:name="z62"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0"/>
    <w:bookmarkStart w:name="z63"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1"/>
    <w:bookmarkStart w:name="z64"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2"/>
    <w:bookmarkStart w:name="z65" w:id="63"/>
    <w:p>
      <w:pPr>
        <w:spacing w:after="0"/>
        <w:ind w:left="0"/>
        <w:jc w:val="both"/>
      </w:pPr>
      <w:r>
        <w:rPr>
          <w:rFonts w:ascii="Times New Roman"/>
          <w:b w:val="false"/>
          <w:i w:val="false"/>
          <w:color w:val="000000"/>
          <w:sz w:val="28"/>
        </w:rPr>
        <w:t>
      28. Тікелей басшымен бағалау парағына қол қойылғаннан кейін қалалық мәслихат аппаратының лауазымдық міндеттері бойынша кадрлық жұмыстарды жүргізетін ұйымдастыру-бақылау бөлімінің бас маманы 2 жұмыс күнінен кешіктірмей оны Комиссияның қарауына ұсынады.</w:t>
      </w:r>
    </w:p>
    <w:bookmarkEnd w:id="63"/>
    <w:bookmarkStart w:name="z66"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67" w:id="65"/>
    <w:p>
      <w:pPr>
        <w:spacing w:after="0"/>
        <w:ind w:left="0"/>
        <w:jc w:val="both"/>
      </w:pPr>
      <w:r>
        <w:rPr>
          <w:rFonts w:ascii="Times New Roman"/>
          <w:b w:val="false"/>
          <w:i w:val="false"/>
          <w:color w:val="000000"/>
          <w:sz w:val="28"/>
        </w:rPr>
        <w:t>
      29. Қалалық мәслихат аппаратының лауазымдық міндеттері бойынша кадрлық жұмыстарды жүргізетін ұйымдастыру-бақылау бөлімінің бас маманы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68"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69"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7"/>
    <w:bookmarkStart w:name="z70"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1"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2" w:id="70"/>
    <w:p>
      <w:pPr>
        <w:spacing w:after="0"/>
        <w:ind w:left="0"/>
        <w:jc w:val="both"/>
      </w:pPr>
      <w:r>
        <w:rPr>
          <w:rFonts w:ascii="Times New Roman"/>
          <w:b w:val="false"/>
          <w:i w:val="false"/>
          <w:color w:val="000000"/>
          <w:sz w:val="28"/>
        </w:rPr>
        <w:t>
      34. Комиссияның хатшысы қалалық мәслихат аппаратының лауазымдық міндеттері бойынша кадрлық жұмыстарды жүргізетін ұйымдастыру-бақылау бөлімінің бас маманы болып табылады. Комиссияның хатшысы дауыс беруге қатыспайды.</w:t>
      </w:r>
    </w:p>
    <w:bookmarkEnd w:id="70"/>
    <w:bookmarkStart w:name="z73" w:id="71"/>
    <w:p>
      <w:pPr>
        <w:spacing w:after="0"/>
        <w:ind w:left="0"/>
        <w:jc w:val="both"/>
      </w:pPr>
      <w:r>
        <w:rPr>
          <w:rFonts w:ascii="Times New Roman"/>
          <w:b w:val="false"/>
          <w:i w:val="false"/>
          <w:color w:val="000000"/>
          <w:sz w:val="28"/>
        </w:rPr>
        <w:t>
      35. Қалалық мәслихат аппаратының лауазымдық міндеттері бойынша кадрлық жұмыстарды жүргізетін ұйымдастыру-бақылау бөлімінің бас маманы Комиссия төрағасымен келісілген мерзімдерге Комиссия отырысының өткізілуін қамтамасыз етеді.</w:t>
      </w:r>
    </w:p>
    <w:bookmarkEnd w:id="71"/>
    <w:bookmarkStart w:name="z74" w:id="72"/>
    <w:p>
      <w:pPr>
        <w:spacing w:after="0"/>
        <w:ind w:left="0"/>
        <w:jc w:val="both"/>
      </w:pPr>
      <w:r>
        <w:rPr>
          <w:rFonts w:ascii="Times New Roman"/>
          <w:b w:val="false"/>
          <w:i w:val="false"/>
          <w:color w:val="000000"/>
          <w:sz w:val="28"/>
        </w:rPr>
        <w:t>
      36. Қалалық мәслихат аппаратының лауазымдық міндеттері бойынша кадрлық жұмыстарды жүргізетін ұйымдастыру-бақылау бөлімінің бас маманы Комиссияның отырысына келесі құжаттарды ұсынады:</w:t>
      </w:r>
    </w:p>
    <w:bookmarkEnd w:id="72"/>
    <w:bookmarkStart w:name="z75" w:id="73"/>
    <w:p>
      <w:pPr>
        <w:spacing w:after="0"/>
        <w:ind w:left="0"/>
        <w:jc w:val="both"/>
      </w:pPr>
      <w:r>
        <w:rPr>
          <w:rFonts w:ascii="Times New Roman"/>
          <w:b w:val="false"/>
          <w:i w:val="false"/>
          <w:color w:val="000000"/>
          <w:sz w:val="28"/>
        </w:rPr>
        <w:t>
      1) толтырылған бағалау парақтарын;</w:t>
      </w:r>
    </w:p>
    <w:bookmarkEnd w:id="73"/>
    <w:bookmarkStart w:name="z76" w:id="74"/>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77"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78" w:id="76"/>
    <w:p>
      <w:pPr>
        <w:spacing w:after="0"/>
        <w:ind w:left="0"/>
        <w:jc w:val="both"/>
      </w:pPr>
      <w:r>
        <w:rPr>
          <w:rFonts w:ascii="Times New Roman"/>
          <w:b w:val="false"/>
          <w:i w:val="false"/>
          <w:color w:val="000000"/>
          <w:sz w:val="28"/>
        </w:rPr>
        <w:t>
      1) бағалау нәтижелерін бекіту;</w:t>
      </w:r>
    </w:p>
    <w:bookmarkEnd w:id="76"/>
    <w:bookmarkStart w:name="z79" w:id="77"/>
    <w:p>
      <w:pPr>
        <w:spacing w:after="0"/>
        <w:ind w:left="0"/>
        <w:jc w:val="both"/>
      </w:pPr>
      <w:r>
        <w:rPr>
          <w:rFonts w:ascii="Times New Roman"/>
          <w:b w:val="false"/>
          <w:i w:val="false"/>
          <w:color w:val="000000"/>
          <w:sz w:val="28"/>
        </w:rPr>
        <w:t>
      2) бағалау нәтижелерін қайта қарау.</w:t>
      </w:r>
    </w:p>
    <w:bookmarkEnd w:id="77"/>
    <w:bookmarkStart w:name="z80"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1"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2" w:id="80"/>
    <w:p>
      <w:pPr>
        <w:spacing w:after="0"/>
        <w:ind w:left="0"/>
        <w:jc w:val="both"/>
      </w:pPr>
      <w:r>
        <w:rPr>
          <w:rFonts w:ascii="Times New Roman"/>
          <w:b w:val="false"/>
          <w:i w:val="false"/>
          <w:color w:val="000000"/>
          <w:sz w:val="28"/>
        </w:rPr>
        <w:t>
      40. Қалалық мәслихат аппаратының лауазымдық міндеттері бойынша кадрлық жұмыстарды жүргізетін ұйымдастыру-бақылау бөлімінің бас маманы"Б" корпусының қызметшісін бағалау нәтижелерімен ол аяқталған соң екі жұмыс күні ішінде таныстырады.</w:t>
      </w:r>
    </w:p>
    <w:bookmarkEnd w:id="80"/>
    <w:bookmarkStart w:name="z83"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қалалық мәслихат аппаратының лауазымдық міндеттері бойынша кадрлық жұмыстарды жүргізетін ұйымдастыру-бақылау бөлімінің бас маманымен және мемлекеттік органның басқа екі қызметшісімен қол қойылған акт толтырылады.</w:t>
      </w:r>
    </w:p>
    <w:bookmarkEnd w:id="81"/>
    <w:bookmarkStart w:name="z84"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қалалық мәслихат аппаратының лауазымдық міндеттері бойынша кадрлық жұмыстарды жүргізетін ұйымдастыру-бақылау бөлімінің бас маманымен"Б" корпусы қызметшісінің бағалау нәтижесі мемлекеттік органдардың интранет-порталы арқылы жолданады.</w:t>
      </w:r>
    </w:p>
    <w:bookmarkEnd w:id="82"/>
    <w:bookmarkStart w:name="z85"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86"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87"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88"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