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a3ad" w14:textId="1a7a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2018 жылғы 20 наурыздағы № С-19/5 шешімі. Ақмола облысының Әділет департаментінде 2018 жылғы 5 сәуірде № 6510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келесі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жер заңнамасына сәйкес Көкшетау қаласының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5 желтоқсандағы № С-6/3 (Нормативтік құқықтық актілерді мемлекеттік тіркеу тізілімінде № 5615 тіркелген, 2016 жылғы 21 желтоқсанда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"Көкшетау қаласында автотұрақтар (паркингтер) санаттарын белгілеу және автотұрақтар (паркингтер) үшін бөлінген жерлерге базалық салық мөлшерлемелерін ұлғайту туралы" 2017 жылғы 18 сәуірдегі № С-9/8 (Нормативтік құқықтық актілерді мемлекеттік тіркеу тізілімінде № 5957 тіркелген, 2017 жылғы 30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19-шы кезекті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"20" наурыз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"20"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