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a96df" w14:textId="67a96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2017 жылғы 22 желтоқсандағы № С-18/2 "2018-2020 жылдарға арналған Краснояр ауылдық округі және Станционный кентінің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2018 жылғы 6 сәуірдегі № С-20/3 шешімі. Ақмола облысының Әділет департаментінде 2018 жылғы 17 сәуірде № 6557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қалалық мәслихатының "2018-2020 жылдарға арналған Краснояр ауылдық округі және Станционный кентінің бюджеті туралы" 2017 жылғы 22 желтоқсандағы № С-18/2 (Нормативтік құқықтық актілерді мемлекеттік тіркеу тізілімінде № 6297 болып тіркелген, 2018 жылғы 18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2018–2020 жылдарға арналған Краснояр ауылдық округінің бюджеті тиісінше 1, 1-1 және 1-2 қосымшаларға сәйкес, 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177 094,8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31 470,0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4 875,1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140 749,7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177 094,8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2018–2020 жылдарға арналған Станционный кентінің бюджеті тиісінше 2, 2-1 және 2-2 қосымшаларға сәйкес, 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28 607,1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24 837,8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28 607,1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3-1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2018 жылға арналған Краснояр ауылдық округі және Станционный кентінің бюджеті кірістерінің құрамында Көкшетау қаласының бюджетінен ағымдағы нысаналы трансферттер 3-қосымшасына сәйкес ескерілсін.";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көрсетілген шешім </w:t>
      </w:r>
      <w:r>
        <w:rPr>
          <w:rFonts w:ascii="Times New Roman"/>
          <w:b w:val="false"/>
          <w:i w:val="false"/>
          <w:color w:val="000000"/>
          <w:sz w:val="28"/>
        </w:rPr>
        <w:t>3-қосымшамен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Алтыншы шақырылған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20-шы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З.Нұрымова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Алтыншы шақырылған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қаласы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И.Юрченко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"06" сәуір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С-20/3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Краснояр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6827"/>
        <w:gridCol w:w="30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177094,8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24541,0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4875,1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Мемлекеттікбюджеттенқаржыландырылатын, сондай-ақ Қазақстан РеспубликасыҰлттық Банкінің бюджетінен (шығыстарсметасынан) қамтылатын және қаржыландырылатын мемлекеттік мекемелер салатын айыппұлдар, өсімпұлдар, санкциялар, өндіріпалулар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РеспубликасыҰлттық Банкінің бюджетінен (шығыстар сметасынан) қамтылаты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4458,1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4458,1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Трансферттертүсімі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140749,7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140749,7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5856"/>
        <w:gridCol w:w="28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177094,8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33554,7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33554,7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26231,8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63327,1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63327,1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26825,1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(профицитінпайдалану)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С-20/3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Станционный кентінің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28607,1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С-20/3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Краснояр ауылдық округі және Станционный кентінің бюджетіне Көкшетау қаласының бюджетінен ағымдағы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9"/>
        <w:gridCol w:w="5031"/>
      </w:tblGrid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22 858,5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22 858,5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22 858,5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 ауылды қокругі әкімінің аппараты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16 771,7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 ауылдық округі әкімінің аппаратын қамтамасызету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489,8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Яр ауылы мекен-жайы Советский 16 Акөшесі бойынша әкімшілік ғимаратты күрделі жөндеу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2 322,9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Яр ауылының "Көкше" Мәдениет үйі" мемлекеттік коммуналдық қазынашылық кәсіпорны ғимаратының жұмсақ шатырын ауыстыру мен күрделі жөндеу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Яр ауылының Мир, Геологов, Островский көшелерінің, Сейфуллин көшесінің жалғасын электр желілерімен жабдықтауды жайластыру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Яр ауылының Шакеев, Интернациональная, СПТУ-9 көшелерінің сыртқы жарықтандыруын жайластыру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3 959,0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Станционный кенті әкімінің аппараты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6 086,8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Станционный кенті әкімінің аппаратын қамтамасыз ету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