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aeea" w14:textId="293a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2017 жылғы 22 желтоқсандағы № С-18/2 "2018-2020 жылдарға арналған Краснояр ауылдық округі және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2018 жылғы 7 желтоқсандағы № С-25/2 шешімі. Ақмола облысының Әділет департаментінде 2018 жылғы 14 желтоқсанда № 6932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"2018-2020 жылдарға арналған Краснояр ауылдық округі және Станционный кентінің бюджеті туралы" 2017 жылғы 22 желтоқсандағы № С-18/2 (Нормативтік құқықтық актілерді мемлекеттік тіркеу тізілімінде № 6297 тіркелген,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Краснояр ауылдық округінің бюджеті тиісінше 1, 1-1 және 1-2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245 265,5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4 823,1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–219 559,4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245 265,5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2018–2020 жылдарға арналған Станционный кентінің бюджеті тиісінше 2, 2-1 және 2-2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–30 337,4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–26 568,1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теңге.";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25-ші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Ж.Әміржанов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245265,5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Краснояр ауылдық округі және Станционный кентінің бюджетіне Көкшетау қаласының бюджетінен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8"/>
        <w:gridCol w:w="5532"/>
      </w:tblGrid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95 581,4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 ауылдық округі әкімінің аппаратын қамтамасыз ету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 Тәуелсіздік 16А көшесі мекен-жайы бойынша әкімшілік ғимаратты күрделі жөндеу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"Көкше" Мәдениет үйі" мемлекеттік коммуналдық қазынашылық кәсіпорны ғимаратының жұмсақ шатырын ауыстырумен күрделі жөндеу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23 663,2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Яр ауылының Мир, Геологов, Островский көшелерінің, Сейфуллин көшесінің жалғасын электр желілерімен жабдықтауды жайластыру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Яр ауылының Көкен Шәкеев, Интернациональная, СПТУ-9 көшелерінің сыртқы жарықтандыруын жайластыру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7 817,1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аппаратын қамтамасыз ету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кентін аббатандыру және санитарияны қамтамасыз ету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