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6667" w14:textId="0476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қаласының аумағында қызметін жүзеге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2018 жылғы 7 желтоқсандағы № С-25/4 шешімі. Ақмола облысының Әділет департаментінде 2018 жылғы 25 желтоқсанда № 6964 болып тіркелді. Күші жойылды - Ақмола облысы Көкшетау қалалық мәслихатының 2019 жылғы 28 тамыздағы № С-36-8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қалалық мәслихатының 28.08.2019 </w:t>
      </w:r>
      <w:r>
        <w:rPr>
          <w:rFonts w:ascii="Times New Roman"/>
          <w:b w:val="false"/>
          <w:i w:val="false"/>
          <w:color w:val="ff0000"/>
          <w:sz w:val="28"/>
        </w:rPr>
        <w:t>№ С-36-8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төленетiн басқа да мiндеттi төлемдер туралы (Салық кодексi)" 2017 жылғы 25 желтоқсандағы Қазақстан Республикасы Кодексiнiң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Көкшетау қаласының аумағында қызметін жүзеге асыратын барлық салық төлеушілер үшін тіркелген салықтың бірыңғай мөлшерлемелері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Көкшетау қалалық мәслихатының келесі шешімдерінің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Көкшетау қалалық мәслихатының "Көкшетау қаласының аумағында қызметін жүзеге асыратын барлық салық төлеушілер үшін тіркелген салықтың бірыңғай мөлшерлемелерін белгілеу туралы" 2017 жылғы 19 қыркүйектегі № С-14/3 (Нормативтік құқықтық актілерді мемлекеттік тіркеу тізілімінде № 6095 болып тіркелген, 2017 жылғы 5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Көкшетау қалалық мәслихатының "Көкшетау қалалық мәслихатының 2017 жылғы 19 қыркүйектегі № С-14/3 "Көкшетау қаласының аумағында қызметін жүзеге асыратын барлық салық төлеушілер үшін бірыңғай тіркелген салық мөлшерлемелерін белгілеу туралы" шешіміне өзгерістер енгізу туралы" 2018 жылғы 20 наурыздағы № С-19/11 (Нормативтік құқықтық актілерді мемлекеттік тіркеу тізілімінде № 6524 болып тіркелген, 2018 жылғы 11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25- 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Ж.Әміржанов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"07"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07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С-25/4 шешiміне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қаласының аумағында қызметін жүзеге асыратын барлық салық төлеушілер үшін тіркелген салықтың бірыңғай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5825"/>
        <w:gridCol w:w="5171"/>
      </w:tblGrid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объектiсiнiң атауы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Тiркелген салықтың бiрыңғай мөлшерлемелері (айлық есептiк көрсеткiштермен)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