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810f" w14:textId="af78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қалалық бюджеті туралы</w:t>
      </w:r>
    </w:p>
    <w:p>
      <w:pPr>
        <w:spacing w:after="0"/>
        <w:ind w:left="0"/>
        <w:jc w:val="both"/>
      </w:pPr>
      <w:r>
        <w:rPr>
          <w:rFonts w:ascii="Times New Roman"/>
          <w:b w:val="false"/>
          <w:i w:val="false"/>
          <w:color w:val="000000"/>
          <w:sz w:val="28"/>
        </w:rPr>
        <w:t>Ақмола облысы Көкшетау қалалық мәслихатының 2018 жылғы 21 желтоқсандағы № С-26/6 шешімі. Ақмола облысының Әділет департаментінде 2019 жылғы 10 қаңтарда № 7033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2019–2021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36 293 690,2 мың теңге, соның ішінде:</w:t>
      </w:r>
    </w:p>
    <w:p>
      <w:pPr>
        <w:spacing w:after="0"/>
        <w:ind w:left="0"/>
        <w:jc w:val="both"/>
      </w:pPr>
      <w:r>
        <w:rPr>
          <w:rFonts w:ascii="Times New Roman"/>
          <w:b w:val="false"/>
          <w:i w:val="false"/>
          <w:color w:val="000000"/>
          <w:sz w:val="28"/>
        </w:rPr>
        <w:t>
      салықтық түсімдер – 19 604 697,4 мың теңге;</w:t>
      </w:r>
    </w:p>
    <w:p>
      <w:pPr>
        <w:spacing w:after="0"/>
        <w:ind w:left="0"/>
        <w:jc w:val="both"/>
      </w:pPr>
      <w:r>
        <w:rPr>
          <w:rFonts w:ascii="Times New Roman"/>
          <w:b w:val="false"/>
          <w:i w:val="false"/>
          <w:color w:val="000000"/>
          <w:sz w:val="28"/>
        </w:rPr>
        <w:t>
      салықтық емес түсімдер – 157 475,4 мың теңге;</w:t>
      </w:r>
    </w:p>
    <w:p>
      <w:pPr>
        <w:spacing w:after="0"/>
        <w:ind w:left="0"/>
        <w:jc w:val="both"/>
      </w:pPr>
      <w:r>
        <w:rPr>
          <w:rFonts w:ascii="Times New Roman"/>
          <w:b w:val="false"/>
          <w:i w:val="false"/>
          <w:color w:val="000000"/>
          <w:sz w:val="28"/>
        </w:rPr>
        <w:t>
      негізгі капиталды сатудан түсетін түсімдер – 821 370,2 мың теңге;</w:t>
      </w:r>
    </w:p>
    <w:p>
      <w:pPr>
        <w:spacing w:after="0"/>
        <w:ind w:left="0"/>
        <w:jc w:val="both"/>
      </w:pPr>
      <w:r>
        <w:rPr>
          <w:rFonts w:ascii="Times New Roman"/>
          <w:b w:val="false"/>
          <w:i w:val="false"/>
          <w:color w:val="000000"/>
          <w:sz w:val="28"/>
        </w:rPr>
        <w:t>
      трансферттер түсімі – 15 710 147,2 мың теңге;</w:t>
      </w:r>
    </w:p>
    <w:p>
      <w:pPr>
        <w:spacing w:after="0"/>
        <w:ind w:left="0"/>
        <w:jc w:val="both"/>
      </w:pPr>
      <w:r>
        <w:rPr>
          <w:rFonts w:ascii="Times New Roman"/>
          <w:b w:val="false"/>
          <w:i w:val="false"/>
          <w:color w:val="000000"/>
          <w:sz w:val="28"/>
        </w:rPr>
        <w:t>
      2) шығындар – 37 237 191,7 мың теңге;</w:t>
      </w:r>
    </w:p>
    <w:p>
      <w:pPr>
        <w:spacing w:after="0"/>
        <w:ind w:left="0"/>
        <w:jc w:val="both"/>
      </w:pPr>
      <w:r>
        <w:rPr>
          <w:rFonts w:ascii="Times New Roman"/>
          <w:b w:val="false"/>
          <w:i w:val="false"/>
          <w:color w:val="000000"/>
          <w:sz w:val="28"/>
        </w:rPr>
        <w:t>
      3) таза бюджеттік кредиттеу – -138 084,6 мың теңге, соның ішінде:</w:t>
      </w:r>
    </w:p>
    <w:p>
      <w:pPr>
        <w:spacing w:after="0"/>
        <w:ind w:left="0"/>
        <w:jc w:val="both"/>
      </w:pPr>
      <w:r>
        <w:rPr>
          <w:rFonts w:ascii="Times New Roman"/>
          <w:b w:val="false"/>
          <w:i w:val="false"/>
          <w:color w:val="000000"/>
          <w:sz w:val="28"/>
        </w:rPr>
        <w:t>
      бюджеттік кредиттер – 110 600,0 мың теңге;</w:t>
      </w:r>
    </w:p>
    <w:p>
      <w:pPr>
        <w:spacing w:after="0"/>
        <w:ind w:left="0"/>
        <w:jc w:val="both"/>
      </w:pPr>
      <w:r>
        <w:rPr>
          <w:rFonts w:ascii="Times New Roman"/>
          <w:b w:val="false"/>
          <w:i w:val="false"/>
          <w:color w:val="000000"/>
          <w:sz w:val="28"/>
        </w:rPr>
        <w:t>
      бюджеттік кредиттерді өтеу – 248 684,6 мың теңге;</w:t>
      </w:r>
    </w:p>
    <w:p>
      <w:pPr>
        <w:spacing w:after="0"/>
        <w:ind w:left="0"/>
        <w:jc w:val="both"/>
      </w:pPr>
      <w:r>
        <w:rPr>
          <w:rFonts w:ascii="Times New Roman"/>
          <w:b w:val="false"/>
          <w:i w:val="false"/>
          <w:color w:val="000000"/>
          <w:sz w:val="28"/>
        </w:rPr>
        <w:t>
      4) қаржы активтерімен операциялар бойынша сальдо – 291 316,5 мың теңге, соның ішінде:</w:t>
      </w:r>
    </w:p>
    <w:p>
      <w:pPr>
        <w:spacing w:after="0"/>
        <w:ind w:left="0"/>
        <w:jc w:val="both"/>
      </w:pPr>
      <w:r>
        <w:rPr>
          <w:rFonts w:ascii="Times New Roman"/>
          <w:b w:val="false"/>
          <w:i w:val="false"/>
          <w:color w:val="000000"/>
          <w:sz w:val="28"/>
        </w:rPr>
        <w:t>
      қаржы активтерін сатып алу – 293 060,8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1 744,3 мың теңге;</w:t>
      </w:r>
    </w:p>
    <w:p>
      <w:pPr>
        <w:spacing w:after="0"/>
        <w:ind w:left="0"/>
        <w:jc w:val="both"/>
      </w:pPr>
      <w:r>
        <w:rPr>
          <w:rFonts w:ascii="Times New Roman"/>
          <w:b w:val="false"/>
          <w:i w:val="false"/>
          <w:color w:val="000000"/>
          <w:sz w:val="28"/>
        </w:rPr>
        <w:t>
      5) бюджет тапшылығы (профициті) – - 1 096 733,4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1 096 733,4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18.12.2019 </w:t>
      </w:r>
      <w:r>
        <w:rPr>
          <w:rFonts w:ascii="Times New Roman"/>
          <w:b w:val="false"/>
          <w:i w:val="false"/>
          <w:color w:val="000000"/>
          <w:sz w:val="28"/>
        </w:rPr>
        <w:t>№ С-39/2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Қазақстан Республикасы Бюджет кодексінің 52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кірістерді бөлу нормативтері келесі мөлшерінде белгіленді:</w:t>
      </w:r>
    </w:p>
    <w:bookmarkEnd w:id="2"/>
    <w:p>
      <w:pPr>
        <w:spacing w:after="0"/>
        <w:ind w:left="0"/>
        <w:jc w:val="both"/>
      </w:pPr>
      <w:r>
        <w:rPr>
          <w:rFonts w:ascii="Times New Roman"/>
          <w:b w:val="false"/>
          <w:i w:val="false"/>
          <w:color w:val="000000"/>
          <w:sz w:val="28"/>
        </w:rPr>
        <w:t>
      1) облыстық бюджетке төлем көзінен ұсталатын табыстан жеке табыс салығы бойынша – 100%;</w:t>
      </w:r>
    </w:p>
    <w:p>
      <w:pPr>
        <w:spacing w:after="0"/>
        <w:ind w:left="0"/>
        <w:jc w:val="both"/>
      </w:pPr>
      <w:r>
        <w:rPr>
          <w:rFonts w:ascii="Times New Roman"/>
          <w:b w:val="false"/>
          <w:i w:val="false"/>
          <w:color w:val="000000"/>
          <w:sz w:val="28"/>
        </w:rPr>
        <w:t>
      2) Көкшетау қаласының бюджетіне әлеуметтік салық бойынша – 100%.</w:t>
      </w:r>
    </w:p>
    <w:bookmarkStart w:name="z3" w:id="3"/>
    <w:p>
      <w:pPr>
        <w:spacing w:after="0"/>
        <w:ind w:left="0"/>
        <w:jc w:val="both"/>
      </w:pPr>
      <w:r>
        <w:rPr>
          <w:rFonts w:ascii="Times New Roman"/>
          <w:b w:val="false"/>
          <w:i w:val="false"/>
          <w:color w:val="000000"/>
          <w:sz w:val="28"/>
        </w:rPr>
        <w:t>
      3. Қала бюджетінің шығындарында 7 560 483,0 мың теңге сомасында облыс бюджетіне бюджеттік алымдар алу қаралғандығы ескерілсін.</w:t>
      </w:r>
    </w:p>
    <w:bookmarkEnd w:id="3"/>
    <w:bookmarkStart w:name="z4" w:id="4"/>
    <w:p>
      <w:pPr>
        <w:spacing w:after="0"/>
        <w:ind w:left="0"/>
        <w:jc w:val="both"/>
      </w:pPr>
      <w:r>
        <w:rPr>
          <w:rFonts w:ascii="Times New Roman"/>
          <w:b w:val="false"/>
          <w:i w:val="false"/>
          <w:color w:val="000000"/>
          <w:sz w:val="28"/>
        </w:rPr>
        <w:t>
      4. Қала бюджетінің шығындарында 177 423,0 мың теңге сомасында кент, ауылдық округ бюджетіне бюджеттік субвенциялар қаралғандығы ескерілсін, соның ішінде:</w:t>
      </w:r>
    </w:p>
    <w:bookmarkEnd w:id="4"/>
    <w:p>
      <w:pPr>
        <w:spacing w:after="0"/>
        <w:ind w:left="0"/>
        <w:jc w:val="both"/>
      </w:pPr>
      <w:r>
        <w:rPr>
          <w:rFonts w:ascii="Times New Roman"/>
          <w:b w:val="false"/>
          <w:i w:val="false"/>
          <w:color w:val="000000"/>
          <w:sz w:val="28"/>
        </w:rPr>
        <w:t>
      Краснояр ауылдық округіне 117 825,0 мың теңге сомасында;</w:t>
      </w:r>
    </w:p>
    <w:p>
      <w:pPr>
        <w:spacing w:after="0"/>
        <w:ind w:left="0"/>
        <w:jc w:val="both"/>
      </w:pPr>
      <w:r>
        <w:rPr>
          <w:rFonts w:ascii="Times New Roman"/>
          <w:b w:val="false"/>
          <w:i w:val="false"/>
          <w:color w:val="000000"/>
          <w:sz w:val="28"/>
        </w:rPr>
        <w:t>
      Станционный кентіне 59 598,0 мың теңге сомасында.</w:t>
      </w:r>
    </w:p>
    <w:bookmarkStart w:name="z25" w:id="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7-қосымшаға</w:t>
      </w:r>
      <w:r>
        <w:rPr>
          <w:rFonts w:ascii="Times New Roman"/>
          <w:b w:val="false"/>
          <w:i w:val="false"/>
          <w:color w:val="000000"/>
          <w:sz w:val="28"/>
        </w:rPr>
        <w:t xml:space="preserve"> сәйкес қала бюджетінің шығындарында 2019 жылға арналған кент, ауылдық округ бюджетіне ағымдағы нысаналы трансферттер қарастырылғаны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Ақмола облысы Көкшетау қалалық мәслихатының 28.03.2019 </w:t>
      </w:r>
      <w:r>
        <w:rPr>
          <w:rFonts w:ascii="Times New Roman"/>
          <w:b w:val="false"/>
          <w:i w:val="false"/>
          <w:color w:val="000000"/>
          <w:sz w:val="28"/>
        </w:rPr>
        <w:t>№ С-30/2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xml:space="preserve">
      5. 2019 жылға арналған қалалық бюджет кірістерінің құрамында республикалық бюджеттен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6"/>
    <w:bookmarkStart w:name="z6" w:id="7"/>
    <w:p>
      <w:pPr>
        <w:spacing w:after="0"/>
        <w:ind w:left="0"/>
        <w:jc w:val="both"/>
      </w:pPr>
      <w:r>
        <w:rPr>
          <w:rFonts w:ascii="Times New Roman"/>
          <w:b w:val="false"/>
          <w:i w:val="false"/>
          <w:color w:val="000000"/>
          <w:sz w:val="28"/>
        </w:rPr>
        <w:t xml:space="preserve">
      6. 2019 жылға арналған қалалық бюджет кірістерінің құрамында облыстық бюджеттен нысаналы трансферттер және бюджеттік кредиттер </w:t>
      </w:r>
      <w:r>
        <w:rPr>
          <w:rFonts w:ascii="Times New Roman"/>
          <w:b w:val="false"/>
          <w:i w:val="false"/>
          <w:color w:val="000000"/>
          <w:sz w:val="28"/>
        </w:rPr>
        <w:t xml:space="preserve">5-қосымшаға </w:t>
      </w:r>
      <w:r>
        <w:rPr>
          <w:rFonts w:ascii="Times New Roman"/>
          <w:b w:val="false"/>
          <w:i w:val="false"/>
          <w:color w:val="000000"/>
          <w:sz w:val="28"/>
        </w:rPr>
        <w:t>сәйкес ескерілсін.</w:t>
      </w:r>
    </w:p>
    <w:bookmarkEnd w:id="7"/>
    <w:bookmarkStart w:name="z7" w:id="8"/>
    <w:p>
      <w:pPr>
        <w:spacing w:after="0"/>
        <w:ind w:left="0"/>
        <w:jc w:val="both"/>
      </w:pPr>
      <w:r>
        <w:rPr>
          <w:rFonts w:ascii="Times New Roman"/>
          <w:b w:val="false"/>
          <w:i w:val="false"/>
          <w:color w:val="000000"/>
          <w:sz w:val="28"/>
        </w:rPr>
        <w:t>
      7. 2019 жылға 420 000,0 мың теңге сомасында қаланың жергілікті атқарушы органның резерві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Көкшетау қалалық мәслихатының 28.08.2019 </w:t>
      </w:r>
      <w:r>
        <w:rPr>
          <w:rFonts w:ascii="Times New Roman"/>
          <w:b w:val="false"/>
          <w:i w:val="false"/>
          <w:color w:val="000000"/>
          <w:sz w:val="28"/>
        </w:rPr>
        <w:t>№ С-36/2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8. 2019 жылға арналған қалалық бюджеттің шығындарында 2010, 2011, 2012, 2013, 2014, 2015, 2016, 2017 және 2018 жылдары бөлінген бюджеттік кредиттер бойынша 20 023,2 мың теңге сомасындағы негізгі қарызды өтеуді және мамандарды әлеуметтік қолдау шараларын іске асыру үшін 5 208,0 мың теңге сомасындағы бюджеттік кредиттерді мерзімінен бұрын өтеуді, тұрғын үйдің құрылысына 410 198,0 мың теңге сомасында, кондоминиум объектілерінің жалпы мүлігіне жөндеу жүргізуге 228 000,0 мың теңге сомасында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28.11.2019 </w:t>
      </w:r>
      <w:r>
        <w:rPr>
          <w:rFonts w:ascii="Times New Roman"/>
          <w:b w:val="false"/>
          <w:i w:val="false"/>
          <w:color w:val="000000"/>
          <w:sz w:val="28"/>
        </w:rPr>
        <w:t>№ С-38/2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9. 2019 жылға арналған қалалық бюджетінің шығындарында 8 092,3 мың теңге сомасында республикалық және облыстық бюджеттерінен кредиттер бойынша сыйақыларды төлеу ескерілсін, оның ішінде:</w:t>
      </w:r>
    </w:p>
    <w:bookmarkEnd w:id="10"/>
    <w:p>
      <w:pPr>
        <w:spacing w:after="0"/>
        <w:ind w:left="0"/>
        <w:jc w:val="both"/>
      </w:pPr>
      <w:r>
        <w:rPr>
          <w:rFonts w:ascii="Times New Roman"/>
          <w:b w:val="false"/>
          <w:i w:val="false"/>
          <w:color w:val="000000"/>
          <w:sz w:val="28"/>
        </w:rPr>
        <w:t>
      30,5 мың теңге сомасында мамандарды әлеуметтік қолдау шараларын іске асыру үшін;</w:t>
      </w:r>
    </w:p>
    <w:p>
      <w:pPr>
        <w:spacing w:after="0"/>
        <w:ind w:left="0"/>
        <w:jc w:val="both"/>
      </w:pPr>
      <w:r>
        <w:rPr>
          <w:rFonts w:ascii="Times New Roman"/>
          <w:b w:val="false"/>
          <w:i w:val="false"/>
          <w:color w:val="000000"/>
          <w:sz w:val="28"/>
        </w:rPr>
        <w:t>
      137,5 мың теңге сомасында кондоминиум объектілерінің жалпы мүлкіне жөндеу жүргізуге;</w:t>
      </w:r>
    </w:p>
    <w:p>
      <w:pPr>
        <w:spacing w:after="0"/>
        <w:ind w:left="0"/>
        <w:jc w:val="both"/>
      </w:pPr>
      <w:r>
        <w:rPr>
          <w:rFonts w:ascii="Times New Roman"/>
          <w:b w:val="false"/>
          <w:i w:val="false"/>
          <w:color w:val="000000"/>
          <w:sz w:val="28"/>
        </w:rPr>
        <w:t>
      165,0 мың теңге сомасында тұрғын үйлердің құрылысына;</w:t>
      </w:r>
    </w:p>
    <w:p>
      <w:pPr>
        <w:spacing w:after="0"/>
        <w:ind w:left="0"/>
        <w:jc w:val="both"/>
      </w:pPr>
      <w:r>
        <w:rPr>
          <w:rFonts w:ascii="Times New Roman"/>
          <w:b w:val="false"/>
          <w:i w:val="false"/>
          <w:color w:val="000000"/>
          <w:sz w:val="28"/>
        </w:rPr>
        <w:t>
      253,3 мың теңге сомасында жылу, сумен жабдықтау және су қайтару жүйелерінің жаңартуына және құрылысына;</w:t>
      </w:r>
    </w:p>
    <w:p>
      <w:pPr>
        <w:spacing w:after="0"/>
        <w:ind w:left="0"/>
        <w:jc w:val="both"/>
      </w:pPr>
      <w:r>
        <w:rPr>
          <w:rFonts w:ascii="Times New Roman"/>
          <w:b w:val="false"/>
          <w:i w:val="false"/>
          <w:color w:val="000000"/>
          <w:sz w:val="28"/>
        </w:rPr>
        <w:t>
      7 506,0 мың теңге сомасында ішкі қарыздар есебінен несиелік тұрғын үй құрылысына.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Көкшетау қалалық мәслихатының 28.11.2019 </w:t>
      </w:r>
      <w:r>
        <w:rPr>
          <w:rFonts w:ascii="Times New Roman"/>
          <w:b w:val="false"/>
          <w:i w:val="false"/>
          <w:color w:val="000000"/>
          <w:sz w:val="28"/>
        </w:rPr>
        <w:t>№ С-38/2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10.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қарастырылсын.</w:t>
      </w:r>
    </w:p>
    <w:bookmarkEnd w:id="11"/>
    <w:bookmarkStart w:name="z11" w:id="12"/>
    <w:p>
      <w:pPr>
        <w:spacing w:after="0"/>
        <w:ind w:left="0"/>
        <w:jc w:val="both"/>
      </w:pPr>
      <w:r>
        <w:rPr>
          <w:rFonts w:ascii="Times New Roman"/>
          <w:b w:val="false"/>
          <w:i w:val="false"/>
          <w:color w:val="000000"/>
          <w:sz w:val="28"/>
        </w:rPr>
        <w:t xml:space="preserve">
      11. 2019 жылға арналған қалалық бюджеттi атқару процесiнде секвестрлеуге жатпайтын қалалық бюджеттiк бағдарламалардың тiзбесі </w:t>
      </w:r>
      <w:r>
        <w:rPr>
          <w:rFonts w:ascii="Times New Roman"/>
          <w:b w:val="false"/>
          <w:i w:val="false"/>
          <w:color w:val="000000"/>
          <w:sz w:val="28"/>
        </w:rPr>
        <w:t xml:space="preserve">6 қосымшаға </w:t>
      </w:r>
      <w:r>
        <w:rPr>
          <w:rFonts w:ascii="Times New Roman"/>
          <w:b w:val="false"/>
          <w:i w:val="false"/>
          <w:color w:val="000000"/>
          <w:sz w:val="28"/>
        </w:rPr>
        <w:t>сәйкес бекiтiлсiн.</w:t>
      </w:r>
    </w:p>
    <w:bookmarkEnd w:id="12"/>
    <w:bookmarkStart w:name="z12" w:id="13"/>
    <w:p>
      <w:pPr>
        <w:spacing w:after="0"/>
        <w:ind w:left="0"/>
        <w:jc w:val="both"/>
      </w:pPr>
      <w:r>
        <w:rPr>
          <w:rFonts w:ascii="Times New Roman"/>
          <w:b w:val="false"/>
          <w:i w:val="false"/>
          <w:color w:val="000000"/>
          <w:sz w:val="28"/>
        </w:rPr>
        <w:t>
      12.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кезекті</w:t>
            </w:r>
            <w:r>
              <w:br/>
            </w:r>
            <w:r>
              <w:rPr>
                <w:rFonts w:ascii="Times New Roman"/>
                <w:b w:val="false"/>
                <w:i/>
                <w:color w:val="000000"/>
                <w:sz w:val="20"/>
              </w:rPr>
              <w:t>26-шы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Ж.Әміржанов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w:t>
            </w:r>
            <w:r>
              <w:br/>
            </w:r>
            <w:r>
              <w:rPr>
                <w:rFonts w:ascii="Times New Roman"/>
                <w:b w:val="false"/>
                <w:i/>
                <w:color w:val="000000"/>
                <w:sz w:val="20"/>
              </w:rPr>
              <w:t>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1 қосымша</w:t>
            </w:r>
          </w:p>
        </w:tc>
      </w:tr>
    </w:tbl>
    <w:bookmarkStart w:name="z14" w:id="14"/>
    <w:p>
      <w:pPr>
        <w:spacing w:after="0"/>
        <w:ind w:left="0"/>
        <w:jc w:val="left"/>
      </w:pPr>
      <w:r>
        <w:rPr>
          <w:rFonts w:ascii="Times New Roman"/>
          <w:b/>
          <w:i w:val="false"/>
          <w:color w:val="000000"/>
        </w:rPr>
        <w:t xml:space="preserve"> 2019 жылға арналған қалалық бюджет</w:t>
      </w:r>
    </w:p>
    <w:bookmarkEnd w:id="14"/>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18.12.2019 </w:t>
      </w:r>
      <w:r>
        <w:rPr>
          <w:rFonts w:ascii="Times New Roman"/>
          <w:b w:val="false"/>
          <w:i w:val="false"/>
          <w:color w:val="ff0000"/>
          <w:sz w:val="28"/>
        </w:rPr>
        <w:t>№ С-39/2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36293690,2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19604697,4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1578361,0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9578869,4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9242278,4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157475,4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53088,1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несиелер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821370,2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365370,2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15710147,2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15709914,9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15709914,9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37237191,7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880700,6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353763,6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193580,2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316870,1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301754,4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2518051,7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2518051,7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2486301,2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109876,4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109876,4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11637762,8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2718633,7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478882,5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2239751,2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287147,1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287147,1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6746761,3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6475004,3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1354192,0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1354192,0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278783,2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33689,2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2885365,7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895854,0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1728108,9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973679,4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54187,9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225887,1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7805895,4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639676,6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639676,6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5249819,8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2430602,9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2444713,9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сатып алу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374503,0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1843648,6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201728,9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882839,7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751894,1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24655,3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18709,5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98534,7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2059061,4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2059061,4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580920,6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512007,2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 мекендердің көшелерін күрделі және орташа жөндеу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23148,8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823395,8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119589,0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453235,1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430483,8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8111210,7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8111210,7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-138084,6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берілетін бюджеттік кредиттер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АҚ-ға кредит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248684,6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тустен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тустен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тустен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-1096733,4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1096733,4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2 қосымша</w:t>
            </w:r>
          </w:p>
        </w:tc>
      </w:tr>
    </w:tbl>
    <w:bookmarkStart w:name="z16" w:id="15"/>
    <w:p>
      <w:pPr>
        <w:spacing w:after="0"/>
        <w:ind w:left="0"/>
        <w:jc w:val="left"/>
      </w:pPr>
      <w:r>
        <w:rPr>
          <w:rFonts w:ascii="Times New Roman"/>
          <w:b/>
          <w:i w:val="false"/>
          <w:color w:val="000000"/>
        </w:rPr>
        <w:t xml:space="preserve"> 2020 жылға арналған қалалық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29044278,0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22279501,0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1435471,0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1435471,0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1841430,0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932590,0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115182,0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12359073,0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11995471,0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126082,0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1692077,0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1418962,0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4946618,0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4946618,0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4946618,0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27724703,0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328638,0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2632952,0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2412112,0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4944860,0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4702221,0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1040554,0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122699,0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6608934,0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3729588,0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2758611,0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926248,0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7465061,0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7324837,0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1319575,0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-1319575,0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3 қосымша</w:t>
            </w:r>
          </w:p>
        </w:tc>
      </w:tr>
    </w:tbl>
    <w:bookmarkStart w:name="z18" w:id="16"/>
    <w:p>
      <w:pPr>
        <w:spacing w:after="0"/>
        <w:ind w:left="0"/>
        <w:jc w:val="left"/>
      </w:pPr>
      <w:r>
        <w:rPr>
          <w:rFonts w:ascii="Times New Roman"/>
          <w:b/>
          <w:i w:val="false"/>
          <w:color w:val="000000"/>
        </w:rPr>
        <w:t xml:space="preserve"> 2021 жылға арналған қалалық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23777280,0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22692138,0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1492890,0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6586944,0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6586944,0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1915088,0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969894,0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119789,0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824942,0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12374891,0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11996745,0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319663,0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319663,0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397528,0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556118,0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9"/>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23757705,0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8783099,0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2718204,0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Жәрдемақыларды және басқа да әлеуметтік төлемдерді есептеу, төлеу мен жеткізу бойынша қызметтерге ақы төлеу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3932802,0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458940,0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123999,0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7834741,0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7834741,0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7691079,0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4-қосымша</w:t>
            </w:r>
          </w:p>
        </w:tc>
      </w:tr>
    </w:tbl>
    <w:bookmarkStart w:name="z20" w:id="17"/>
    <w:p>
      <w:pPr>
        <w:spacing w:after="0"/>
        <w:ind w:left="0"/>
        <w:jc w:val="left"/>
      </w:pPr>
      <w:r>
        <w:rPr>
          <w:rFonts w:ascii="Times New Roman"/>
          <w:b/>
          <w:i w:val="false"/>
          <w:color w:val="000000"/>
        </w:rPr>
        <w:t xml:space="preserve"> 2019 жылға арналған Көкшетау қаласының бюджетiне республикалық бюджеттен нысаналы трансферттер және бюджеттік кредиттер</w:t>
      </w:r>
    </w:p>
    <w:bookmarkEnd w:id="17"/>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18.12.2019 </w:t>
      </w:r>
      <w:r>
        <w:rPr>
          <w:rFonts w:ascii="Times New Roman"/>
          <w:b w:val="false"/>
          <w:i w:val="false"/>
          <w:color w:val="ff0000"/>
          <w:sz w:val="28"/>
        </w:rPr>
        <w:t>№ С-39/2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1"/>
        <w:gridCol w:w="4309"/>
      </w:tblGrid>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7 780 380,6</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3 863 812,6</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1 167 803,2</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34 944,0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жарақтауға</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1 835 450,4</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875 353,0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3 808,0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20 874,0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49 444,0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1 419,8</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бизнес-идеяларды жүзеге асыруға мемлекеттік гранттарды ұсыну, соның ішінде NEET санатындағы жастар, аз қамтылған көп балалы отбасылар мүшелері, аз қамтылған еңбекке қабілетті мүгедектер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31 815,0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міндетті гигиеналық құралдармен қамтамасыз ету нормаларын ұлғайтуға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32 497,0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мамандарының қызмет көрсетуіне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11 227,0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етуге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қосымша қамтуды қамтамасыз ету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775 747,6</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825 375,0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825 375,0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3 855 968,0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3 855 968,0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 1 орта мектебіне 600 орындық жапсар-жай құрылысы (сыртқы инженерлік желілерсіз және абаттандырусыз)</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343 718,0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 6 орта мектебі" 300 орындық коммуналдық мемлекеттік мекемесіне жапсар-жай құрылысы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457 880,0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 13 "ЭКОС" экологиялық мектеп-гимназия" коммуналдық мемлекеттік мекемесіне 420 орындық жапсар-жай құрылысы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461 572,0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жобалауға және (немесе) салуға, реконструкциялауға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672 432,0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жобалауға, дамытуға және (немесе) жайластыруға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1 920 366,0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экономика және бюджеттiк жоспарлау бөлімі</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5-қосымша</w:t>
            </w:r>
          </w:p>
        </w:tc>
      </w:tr>
    </w:tbl>
    <w:bookmarkStart w:name="z22" w:id="18"/>
    <w:p>
      <w:pPr>
        <w:spacing w:after="0"/>
        <w:ind w:left="0"/>
        <w:jc w:val="left"/>
      </w:pPr>
      <w:r>
        <w:rPr>
          <w:rFonts w:ascii="Times New Roman"/>
          <w:b/>
          <w:i w:val="false"/>
          <w:color w:val="000000"/>
        </w:rPr>
        <w:t xml:space="preserve"> 2019 жылға арналған Көкшетау қаласының бюджетiне облыстық бюджеттен нысаналы трансферттер және бюджеттік кредиттер</w:t>
      </w:r>
    </w:p>
    <w:bookmarkEnd w:id="18"/>
    <w:p>
      <w:pPr>
        <w:spacing w:after="0"/>
        <w:ind w:left="0"/>
        <w:jc w:val="both"/>
      </w:pPr>
      <w:r>
        <w:rPr>
          <w:rFonts w:ascii="Times New Roman"/>
          <w:b w:val="false"/>
          <w:i w:val="false"/>
          <w:color w:val="ff0000"/>
          <w:sz w:val="28"/>
        </w:rPr>
        <w:t xml:space="preserve">
      Ескерту. 5-қосымша жаңа редакцияда - Ақмола облысы Көкшетау қалалық мәслихатының 18.12.2019 </w:t>
      </w:r>
      <w:r>
        <w:rPr>
          <w:rFonts w:ascii="Times New Roman"/>
          <w:b w:val="false"/>
          <w:i w:val="false"/>
          <w:color w:val="ff0000"/>
          <w:sz w:val="28"/>
        </w:rPr>
        <w:t>№ С-39/2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6"/>
        <w:gridCol w:w="3644"/>
      </w:tblGrid>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9 503 424,3</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6 415 245,1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2 264 295,5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инфрақұрылымының басым жобаларын қаржыландыруға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823 393,0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Аулалық аумақтарды жөндеу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271 753,4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меншіктегі объектілерді жөндеу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228 890,6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маршруттарға қызмет көрсететін тасымалдаушылардың залалдарын субсидиялау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119 589,0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орталығының санитариясын қамтамасыз етуге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164 484,7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636 195,0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аналарды және көпбалалы отбасылардын балаларын жеңілдікпен жол жүруін қамтамасыз етуге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19 989,8</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984 011,9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48 566,0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71 816,0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жеткізуіне (оның ішінде 5-7 сыныптарға өлкетану хрестоматиялар сатып алуға)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19 019,5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6 332,0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білім беру қызметкерлеріне жалақы төлеуге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329 494,4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мектепке дейінгі ұйымдарында мемлекеттік білім беру тапсырысын жүзеге асыруға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498 264,0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атындағы № 3 орта мектебіне интерактивтік жабдықтарды сатып алуға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жұмыспен қамту және әлеуметтік бағдарламалар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106 030,6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"Инватакси" қызметін дамытуға мемлекеттік әлеуметтік тапсырысты орналастыруға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Мүгедектермен қарттарға мемлекеттік әлеуметтік тапсырыс аясында арнайы әлеуметтік қызмет көрсетуге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4 901,0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29 817,8</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30-жылдығына орай бір жолғы материалдық көмек төлеуге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19 291,0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14 934,4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мекендегі денсаулық сақтау, білім беру, әлеуметтік қамсыздандыру, мәдениет, спорт және ветеринария мамандарына отын сатып алуға әлеуметтік көмек көрсетуге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мемлекеттік гранттарды ұсыну, соның ішінде NEET санатындағы жастар, аз қамтылған көп балалы отбасылар мүшелері, аз қамтылған еңбекке қабілетті мүгедектер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ветеринария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8 357,0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Эпизиотияға қарсы іс-шараларды жүргізуге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Бруцеллезбен ауыратын санитариялық союға жіберілетін ауыл шаруашылығы малдарының (ірі қара және ұсақ малдың) құнын өтеуге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әкімдігінің аппараты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2 645 607,1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жылумен жабдықтайтын кәсіпорындарын жылу беру маусымына дайындау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2 486 301,2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сатып алуына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149 316,0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 жүйесін сатып алуына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экономика және бюджеттік жоспарлау бөлімі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2050 жылға дейінгі дамыту стратегиясын әзірлеуге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374 503,0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8 Март көшесі, 113 б бойынша 45 пәтерлі тұрғын үйге электрмен жабдықтаудың инженерлік желілерін жеке құрылыс салушылардан сатып алу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34 661,0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Абылай хан 1 даңғылындағы, 184 және 225 пәтерлі тұрғын үйлерге электрмен жабдықтаудың инженерлік желілерін жеке құрылыс салушылардан сатып алу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200 832,6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Абылай хан 1 даңғылындағы, 184 және 225 пәтерлі тұрғын үйлерге сумен жабдықтау, кәріз және жылумен жабдықтау инженерлік желілерін жеке құрылыс салушылардан сатып алу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139 009,4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1 574 889,2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тұрғын үй-коммуналдық шаруашылығы, жолаушылар көлігі және автомобиль жолдары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508 525,7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(Мұхтар Әуезов көшесінен Абылай хан даңғылына дейін) Мәлік Ғабдуллин көшесін реконструкциялау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40 604,2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Мәлік Ғабдуллин көшесі бойынша Қылшақты өзені арқылы көпірді реконструкциялау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199 286,0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Васильковский, Көктем және Сарыарқа шағын аудандары арасындағы жол құрылысына кешенді ведомстводан тыс сараптама жүргізу мен жобалау-сметалық құжаттама әзірлеу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17 595,3</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Васильковский, Көктем және Сарыарқа шағын аудандары арасындағы жол құрылысы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Абылай-хан даңғылынан ескі әуежайға дейінгі Нұрсұлтан Назарбаев даңғылының жолын реконструкциялауға кешенді ведомстводан тыс сараптама жүргізу мен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18 404,8</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Абылай-хан даңғылынан ескі әуежайға дейінгі Нұрсұлтан Назарбаев даңғылын реконструкциялау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шағын ауданынан Сарыарқа шағын ауданына дейінгі Мәлік Ғабдуллин көшесі автожолын реконструкциялау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Мәлік Ғабдуллин көшесіндегі жолды реконструкциялау (Мұхтар Әуезов көшесінен Ақан-Сері көшесіне дейінгі учаскесі)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199 615,5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ескі әуежайдан Сарыарқа шағын ауданына дейін Қопа көлінің бойындағы жағалау аймағының құрылысына, кешенді ведомстводан тыс сараптама жүргізу мен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Кенесары көшесінен Қан орталығына дейін Қопа көлінің жағасы бойында жағалау аймағын салу (1 кезек)</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Қан орталығынан ескі әуежайға дейін Қопа көлінің жағасы бойында жағалау аймағын салу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1 066 363,5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Мұхтар Әуезов 119, көшесі бойынша 280 орындық балабақшаның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282 649,7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Краснояр тас жолы бойында оқу-тәрбиелік кешенінің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Сарыарқа шағын ауданында, № 9 а бес қабатты қырық пәтерлі тұрғын үй салу (1 позиция)</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Сарыарқа шағын ауданында, № 9 а бес қабатты қырық пәтерлі тұрғын үй салу (3 позиция)</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 тұрғын үй кешенінің құрылысы (аумағы 38,6 га учаскесінде) (2 позиция) (сыртқы инженерлік желілерсіз)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тұрғын үй кешенінің құрылысы (аумағы 38,6 га учаскесінде) (3 позиция) (сыртқы инженерлік желілерсіз)</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қаласына қарасты Станционный кентінің оңтүстік бөлігінде аумағы 60 га учаскесінде инженерлік желілер құрылысы (сумен жабдықтау желілері)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қаласындағы 40 пәтерлі бес қабатты тұрғын үйге сыртқы инженерлік желілер салу және абаттандыру (телефондандыру және абаттандыру)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10 164,2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қаласындағы Көктем шағын ауданының солтүстігіне қарай (аумағы 38,6 га учаскесінде) магистральды инженерлік желілердің құрылысы (Телефондандырудың сыртқы желілері)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2 343,3</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шағын ауданында магистральды инженерлік желілердің құрылысы (аумағы 88,5 га учаскесінде (Сыртқы кәріз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Сарыарқа шағын ауданында магистральды инженерлік желілердің құрылысы (аумағы 88,5 га учаскесінде) (Сумен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28 609,0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Сарыарқа шағын ауданының солтүстігіне қарай магистральды инженерлік желілердің құрылысы (аумағы 88,5 га учаскесінде) (Сыртқы электрмен жабдықтау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(Электрмен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(Электрмен жарықтаудың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(Жылумен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11 көп пәтерлі тұрғын үйлерді абаттандыру мен сыртқы инженерлік желілерінің құрылысы (Телефондандырудың сыртқы желілері және абаттандыру)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58 751,0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сыртқы инженерлік желілерді салу және абаттандыру (1,2,3,4,5,6 позициялар) (Сыртқы электрмен жабдықтау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сыртқы инженерлік желілердің құрылысы және абаттандыру (7,8,9,10,11,12 позициялар) (Сыртқы электрмен жабдықтау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трансформаторлық қосалқы станцияның және 10 кВ кабельдік желінің құрылысына кешенді ведомстводан тыс сараптама жүргізуімен жобалау-сметалық құжаттама әзірлеу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қаласында, Көктем шағын ауданында су құбырының (диаметрі 600 мм) құрылысына кешенді ведомстводан тыс сараптама жүргізуімен жобалау-сметалық құжаттама әзірлеу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Көктем шағын ауданында квартал ішіндегі желілердің (жылумен жабдықтау, сумен жабдықтау, кәріз) құрылысына кешенді ведомстводан тыс сараптама жүргізуімен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Көктем шағын ауданында "Көкшетау" Форум орталығы кең жолақты интернет желісіне қолжетімді телефондандыру желісінің құрылысына кешенді ведомстводан тыс сараптама жүргізуімен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Көктем шағын ауданының солтүстігіне қарай 11 көп пәтерлі үйлерге абаттандыру және сыртқы инженерлік желілердің құрылысы (Газбен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тұрғын үй кешендеріне абаттандыру және сыртқы инженерлік желілердің құрылысы (позициялар 1,2,3) (Сыртқы кәріздің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тұрғын үй кешендеріне абаттандыру және сыртқы инженерлік желілердің құрылысы (позициялар 1,2,3) (Сумен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1,2,3,4,5,6) (Электр жарығының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1,2,3,4,5,6) (Телефондандырудың сыртқы желілері және абаттандыру)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32 172,0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1,2,3,4,5,6) (Сумен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8 277,8</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1,2,3,4,5,6) (Сыртқы кәріз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5 319,7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1,2,3,4,5,6) (Газбен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11 436,1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7,8,9,10,11,12) (Электр жарығының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7,8,9,10,11,12) (Сыртқы телефондандыру және абаттандыру)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7,8,9,10,11,12) (Сумен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5 562,9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7,8,9,10,11,12) (Сыртқы кәріз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6 722,1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7,8,9,10,11,12) (Газбен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9 625,3</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 2 көшесінде кіріктірілген тұрағы бар 292-пәтерлі тұрғын үйге абаттандыру және инженерлік желілердің құрылысы (Гагарин көшесі бойынша кәріз коллекторының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 2 көшесінде кіріктірілген тұрағы бар 292-пәтерлі тұрғын үйге абаттандыру және инженерлік желілердің құрылысы (телефондандыру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 2 көшесінде кіріктірілген тұрағы бар 292-пәтерлі тұрғын үйге абаттандыру және инженерлік желілердің құрылысы (Алаңішілік сыртқы су кәрізінің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12 231,3</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№2 көшесінде кіріктірілген тұрағы бар 292-пәтерлі тұрғын үйге абаттандыру және инженерлік желілердің құрылысы (Алаңішілік сыртқы кәрізінің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№2 көшесінде кіріктірілген тұрағы бар 292-пәтерлі тұрғын үйге абаттандыру және инженерлік желілердің құрылысы (Алаңішілік сыртқы сумен жабдықтау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3 839,9</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 2 көшесінде кіріктірілген тұрағы бар 292-пәтерлі тұрғын үйге абаттандыру және инженерлік желілердің құрылысы (Абаттандыру)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8 856,4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Зарап Темірбеков № 2 көшесінде кіріктірілген тұрағы бар 292-пәтерлі тұрғын үйге абаттандыру және инженерлік желілердің құрылысы (Су құбырын реконструкциялау)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 35 Б мекен-жайы бойынша 90 пәтерлі тұрғын үйге сметалық құжаттама және кәріз және сумен жабдықтау сыртқы инженерлік желілерінің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31 813,2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 35 Б мекен-жайы бойынша 90 пәтерлі тұрғын үйге газбен жабдықтау сыртқы инженерлік желілерінің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9 784,4</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 35 Б мекен-жайы бойынша 90 пәтерлі тұрғын үйге сметалық құжаттама және телефондандырудың сыртқы инженерлік желілерінің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 35 Б мекен-жайы бойынша 90 пәтерлі тұрғын үйге жылумен жабдықтаудың сыртқы инженерлік желілерінің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 Юбилейный шағын ауданы, № 35 Б мекен-жайы бойынша 90 пәтерлі тұрғын үйге сметалық құжаттама және электрмен жабдықтаудың сыртқы инженерлік желілерінің құрылысы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Васильковский шағын ауданының солтүстігіне қарай инженерлік желілерінің құрылысы 2 кезең, 2 кезек (кәріздік сорғы станциясы)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 1 аудандық бу-қазандықтың реконструкциясы, кешенді ведомстводан тыс сараптама жүргізу мен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Васильковский шағын ауданының солтүстігіне қарай инженерлік желілерінің құрылысы, кешенді ведомстводан тыс сараптама жүргізу мен жобалау-сметалық құжаттама әзірлеу 2 кезең, 2 кезек (кәріздік сорғы станциясы) </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1,2,3,4,5,6) (Жылумен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қаласының көп пәтерлі тұрғын үйлерге абаттандыру және сыртқы инженерлік желілердің құрылысы (позициялар 7,8,9,10,11,12) (Жылумен жабдықтаудың сыртқы желілері)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"Көкшетау Жылу" шаруашылық жүргізу құқығындағы мемлекеттік коммуналдық кәсіпорнының № 2 аудандық қазандығын қайта жаңартуға және салуға 480 Гкал/сағатына дейін жобалау-сметалық құжаттама әзірлеу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тоғыз қабатты 35 пәтерлі тұрғын үйдің құрылысы (позиция 1) (сыртқы инженерлік желілерсіз)</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11 586,5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тоғыз қабатты 35 пәтерлі тұрғын үйдің құрылысы (позиция 2) (сыртқы инженерлік желілерсіз)</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12 246,0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40 пәтерлі тұрғын үйдің құрылысы (позиция 1) (сыртқы инженерлік желілерсіз)</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3 646,1</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30 пәтерлі бес қабатты тұрғын үйді салу (байлау) (3 позиция)</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3 964,6</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қаласында 30 пәтерлі бес қабатты тұрғын үйді салу (байлау) (6 позиция)</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8 185,5</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және оларға қызмет көрсету үшін Қазақстан Республикасының Сыбайлас жемқорлыққа қарсы іс-қимыл агенттігінің (Сыбайлас жемқорлыққа қарсы қызметтің) Ақмола облысы бойынша департаментінің сервис орталығын салу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66 456,2</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1 513 290,0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құрылыс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1 513 290,0</w:t>
            </w:r>
          </w:p>
        </w:tc>
      </w:tr>
      <w:tr>
        <w:trPr>
          <w:trHeight w:val="30" w:hRule="atLeast"/>
        </w:trPr>
        <w:tc>
          <w:tcPr>
            <w:tcW w:w="8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нарықта айналым үшiн облыстың жергілікті атқарушы органдарымен шығарылатын,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1 513 290,0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6 қосымша</w:t>
            </w:r>
          </w:p>
        </w:tc>
      </w:tr>
    </w:tbl>
    <w:bookmarkStart w:name="z24" w:id="19"/>
    <w:p>
      <w:pPr>
        <w:spacing w:after="0"/>
        <w:ind w:left="0"/>
        <w:jc w:val="left"/>
      </w:pPr>
      <w:r>
        <w:rPr>
          <w:rFonts w:ascii="Times New Roman"/>
          <w:b/>
          <w:i w:val="false"/>
          <w:color w:val="000000"/>
        </w:rPr>
        <w:t xml:space="preserve"> 2019 жылға арналған қалалық бюджетті атқару процесінде секвестрлеуге жатпайтын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Бюджетттік бағдарламалардың әкімшісі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С-26/6 шешіміне</w:t>
            </w:r>
            <w:r>
              <w:br/>
            </w:r>
            <w:r>
              <w:rPr>
                <w:rFonts w:ascii="Times New Roman"/>
                <w:b w:val="false"/>
                <w:i w:val="false"/>
                <w:color w:val="000000"/>
                <w:sz w:val="20"/>
              </w:rPr>
              <w:t>7-қосымша</w:t>
            </w:r>
          </w:p>
        </w:tc>
      </w:tr>
    </w:tbl>
    <w:bookmarkStart w:name="z27" w:id="20"/>
    <w:p>
      <w:pPr>
        <w:spacing w:after="0"/>
        <w:ind w:left="0"/>
        <w:jc w:val="left"/>
      </w:pPr>
      <w:r>
        <w:rPr>
          <w:rFonts w:ascii="Times New Roman"/>
          <w:b/>
          <w:i w:val="false"/>
          <w:color w:val="000000"/>
        </w:rPr>
        <w:t xml:space="preserve"> 2019 жылға арналған кент, ауылдық округ бюджетіне қалалық бюджеттен ағымдағы нысаналы трансферттер</w:t>
      </w:r>
    </w:p>
    <w:bookmarkEnd w:id="20"/>
    <w:p>
      <w:pPr>
        <w:spacing w:after="0"/>
        <w:ind w:left="0"/>
        <w:jc w:val="both"/>
      </w:pPr>
      <w:r>
        <w:rPr>
          <w:rFonts w:ascii="Times New Roman"/>
          <w:b w:val="false"/>
          <w:i w:val="false"/>
          <w:color w:val="ff0000"/>
          <w:sz w:val="28"/>
        </w:rPr>
        <w:t xml:space="preserve">
      Ескерту. Шешім 7-қосымшамен толықтырылды - Ақмола облысы Көкшетау қалалық мәслихатының 19.06.2019 </w:t>
      </w:r>
      <w:r>
        <w:rPr>
          <w:rFonts w:ascii="Times New Roman"/>
          <w:b w:val="false"/>
          <w:i w:val="false"/>
          <w:color w:val="ff0000"/>
          <w:sz w:val="28"/>
        </w:rPr>
        <w:t>№ С-34/13</w:t>
      </w:r>
      <w:r>
        <w:rPr>
          <w:rFonts w:ascii="Times New Roman"/>
          <w:b w:val="false"/>
          <w:i w:val="false"/>
          <w:color w:val="ff0000"/>
          <w:sz w:val="28"/>
        </w:rPr>
        <w:t xml:space="preserve"> (01.01.2019 бастап қолданысқа енгізіледі) шешімімен; жаңа редакцияда - Ақмола облысы Көкшетау қалалық мәслихатының 28.11.2019 </w:t>
      </w:r>
      <w:r>
        <w:rPr>
          <w:rFonts w:ascii="Times New Roman"/>
          <w:b w:val="false"/>
          <w:i w:val="false"/>
          <w:color w:val="ff0000"/>
          <w:sz w:val="28"/>
        </w:rPr>
        <w:t>№ С-38/2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6490"/>
      </w:tblGrid>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қаласының тұрғын-үй коммуналдық шаруашылығы, жолаушылар көлігі және автомобиль жолдары бөлімі </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ауылындағы Нұрлы Көш көшесінің жолдарын ағымдағы жөндеу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12 505,7</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кентінің аббатандыруын қамтамасыз ету</w:t>
            </w:r>
          </w:p>
        </w:tc>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