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bdb2" w14:textId="b2db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Краснояр ауылдық округі және Станционный кентінің бюджеті туралы</w:t>
      </w:r>
    </w:p>
    <w:p>
      <w:pPr>
        <w:spacing w:after="0"/>
        <w:ind w:left="0"/>
        <w:jc w:val="both"/>
      </w:pPr>
      <w:r>
        <w:rPr>
          <w:rFonts w:ascii="Times New Roman"/>
          <w:b w:val="false"/>
          <w:i w:val="false"/>
          <w:color w:val="000000"/>
          <w:sz w:val="28"/>
        </w:rPr>
        <w:t>Ақмола облысы Көкшетау қалалық мәслихатының 2018 жылғы 24 желтоқсандағы № С-27/2 шешімі. Ақмола облысының Әділет департаментінде 2019 жылғы 11 қаңтарда № 7039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2019–2021 жылдарға арналған Краснояр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p>
      <w:pPr>
        <w:spacing w:after="0"/>
        <w:ind w:left="0"/>
        <w:jc w:val="both"/>
      </w:pPr>
      <w:r>
        <w:rPr>
          <w:rFonts w:ascii="Times New Roman"/>
          <w:b w:val="false"/>
          <w:i w:val="false"/>
          <w:color w:val="000000"/>
          <w:sz w:val="28"/>
        </w:rPr>
        <w:t>
      1) кірістер – 167 892,5 мың теңге, соның ішінде:</w:t>
      </w:r>
    </w:p>
    <w:p>
      <w:pPr>
        <w:spacing w:after="0"/>
        <w:ind w:left="0"/>
        <w:jc w:val="both"/>
      </w:pPr>
      <w:r>
        <w:rPr>
          <w:rFonts w:ascii="Times New Roman"/>
          <w:b w:val="false"/>
          <w:i w:val="false"/>
          <w:color w:val="000000"/>
          <w:sz w:val="28"/>
        </w:rPr>
        <w:t>
      салықтық түсімдер – 27 403,0 мың теңге;</w:t>
      </w:r>
    </w:p>
    <w:p>
      <w:pPr>
        <w:spacing w:after="0"/>
        <w:ind w:left="0"/>
        <w:jc w:val="both"/>
      </w:pPr>
      <w:r>
        <w:rPr>
          <w:rFonts w:ascii="Times New Roman"/>
          <w:b w:val="false"/>
          <w:i w:val="false"/>
          <w:color w:val="000000"/>
          <w:sz w:val="28"/>
        </w:rPr>
        <w:t>
      салықтық емес түсімдер – 1 093,0 мың теңге;</w:t>
      </w:r>
    </w:p>
    <w:p>
      <w:pPr>
        <w:spacing w:after="0"/>
        <w:ind w:left="0"/>
        <w:jc w:val="both"/>
      </w:pPr>
      <w:r>
        <w:rPr>
          <w:rFonts w:ascii="Times New Roman"/>
          <w:b w:val="false"/>
          <w:i w:val="false"/>
          <w:color w:val="000000"/>
          <w:sz w:val="28"/>
        </w:rPr>
        <w:t>
      трансферттер түсімі – 139 396,5 мың теңге;</w:t>
      </w:r>
    </w:p>
    <w:p>
      <w:pPr>
        <w:spacing w:after="0"/>
        <w:ind w:left="0"/>
        <w:jc w:val="both"/>
      </w:pPr>
      <w:r>
        <w:rPr>
          <w:rFonts w:ascii="Times New Roman"/>
          <w:b w:val="false"/>
          <w:i w:val="false"/>
          <w:color w:val="000000"/>
          <w:sz w:val="28"/>
        </w:rPr>
        <w:t>
      2) шығындар – 171 239,5 мың теңге;</w:t>
      </w:r>
    </w:p>
    <w:p>
      <w:pPr>
        <w:spacing w:after="0"/>
        <w:ind w:left="0"/>
        <w:jc w:val="both"/>
      </w:pPr>
      <w:r>
        <w:rPr>
          <w:rFonts w:ascii="Times New Roman"/>
          <w:b w:val="false"/>
          <w:i w:val="false"/>
          <w:color w:val="000000"/>
          <w:sz w:val="28"/>
        </w:rPr>
        <w:t>
      3)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4) бюджет тапшылығы (профициті) – -3 347,0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3 347,0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09.12.2019 </w:t>
      </w:r>
      <w:r>
        <w:rPr>
          <w:rFonts w:ascii="Times New Roman"/>
          <w:b w:val="false"/>
          <w:i w:val="false"/>
          <w:color w:val="000000"/>
          <w:sz w:val="28"/>
        </w:rPr>
        <w:t>№ С-38/17</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2019–2021 жылдарға арналған Станционный кентінің бюджеті тиісінше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қосымшаларға</w:t>
      </w:r>
      <w:r>
        <w:rPr>
          <w:rFonts w:ascii="Times New Roman"/>
          <w:b w:val="false"/>
          <w:i w:val="false"/>
          <w:color w:val="000000"/>
          <w:sz w:val="28"/>
        </w:rPr>
        <w:t xml:space="preserve"> сәйкес, оның ішінде 2019 жылға келесі көлемдерде бекітілсін:</w:t>
      </w:r>
    </w:p>
    <w:bookmarkEnd w:id="2"/>
    <w:p>
      <w:pPr>
        <w:spacing w:after="0"/>
        <w:ind w:left="0"/>
        <w:jc w:val="both"/>
      </w:pPr>
      <w:r>
        <w:rPr>
          <w:rFonts w:ascii="Times New Roman"/>
          <w:b w:val="false"/>
          <w:i w:val="false"/>
          <w:color w:val="000000"/>
          <w:sz w:val="28"/>
        </w:rPr>
        <w:t>
      1) кірістер – 69 083,6 мың теңге, соның ішінде:</w:t>
      </w:r>
    </w:p>
    <w:p>
      <w:pPr>
        <w:spacing w:after="0"/>
        <w:ind w:left="0"/>
        <w:jc w:val="both"/>
      </w:pPr>
      <w:r>
        <w:rPr>
          <w:rFonts w:ascii="Times New Roman"/>
          <w:b w:val="false"/>
          <w:i w:val="false"/>
          <w:color w:val="000000"/>
          <w:sz w:val="28"/>
        </w:rPr>
        <w:t>
      салықтық түсімдер – 4 814,4 мың теңге;</w:t>
      </w:r>
    </w:p>
    <w:p>
      <w:pPr>
        <w:spacing w:after="0"/>
        <w:ind w:left="0"/>
        <w:jc w:val="both"/>
      </w:pPr>
      <w:r>
        <w:rPr>
          <w:rFonts w:ascii="Times New Roman"/>
          <w:b w:val="false"/>
          <w:i w:val="false"/>
          <w:color w:val="000000"/>
          <w:sz w:val="28"/>
        </w:rPr>
        <w:t>
      салықтық емес түсімдер – 43,2 мың теңге;</w:t>
      </w:r>
    </w:p>
    <w:p>
      <w:pPr>
        <w:spacing w:after="0"/>
        <w:ind w:left="0"/>
        <w:jc w:val="both"/>
      </w:pPr>
      <w:r>
        <w:rPr>
          <w:rFonts w:ascii="Times New Roman"/>
          <w:b w:val="false"/>
          <w:i w:val="false"/>
          <w:color w:val="000000"/>
          <w:sz w:val="28"/>
        </w:rPr>
        <w:t>
      трансферттер түсімі – 64 226,0 мың теңге;</w:t>
      </w:r>
    </w:p>
    <w:p>
      <w:pPr>
        <w:spacing w:after="0"/>
        <w:ind w:left="0"/>
        <w:jc w:val="both"/>
      </w:pPr>
      <w:r>
        <w:rPr>
          <w:rFonts w:ascii="Times New Roman"/>
          <w:b w:val="false"/>
          <w:i w:val="false"/>
          <w:color w:val="000000"/>
          <w:sz w:val="28"/>
        </w:rPr>
        <w:t>
      2) шығындар – 69 697,9 мың теңге;</w:t>
      </w:r>
    </w:p>
    <w:p>
      <w:pPr>
        <w:spacing w:after="0"/>
        <w:ind w:left="0"/>
        <w:jc w:val="both"/>
      </w:pPr>
      <w:r>
        <w:rPr>
          <w:rFonts w:ascii="Times New Roman"/>
          <w:b w:val="false"/>
          <w:i w:val="false"/>
          <w:color w:val="000000"/>
          <w:sz w:val="28"/>
        </w:rPr>
        <w:t>
      3)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4) бюджет тапшылығы (профициті) – - 614,3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614,3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облысы Көкшетау қалалық мәслихатының 09.12.2019 </w:t>
      </w:r>
      <w:r>
        <w:rPr>
          <w:rFonts w:ascii="Times New Roman"/>
          <w:b w:val="false"/>
          <w:i w:val="false"/>
          <w:color w:val="000000"/>
          <w:sz w:val="28"/>
        </w:rPr>
        <w:t>№ С-38/17</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2019 жылға арналған Краснояр ауылдық округі және Станционный кентінің бюджеті кірістерінің құрамында Көкшетау қаласының бюджетінен 177 423,0 мың теңге көлемінде бюджеттік субвенциялар ескерілсін, соның ішінде:</w:t>
      </w:r>
    </w:p>
    <w:bookmarkEnd w:id="3"/>
    <w:p>
      <w:pPr>
        <w:spacing w:after="0"/>
        <w:ind w:left="0"/>
        <w:jc w:val="both"/>
      </w:pPr>
      <w:r>
        <w:rPr>
          <w:rFonts w:ascii="Times New Roman"/>
          <w:b w:val="false"/>
          <w:i w:val="false"/>
          <w:color w:val="000000"/>
          <w:sz w:val="28"/>
        </w:rPr>
        <w:t>
      Краснояр ауылдық округіне 117 825,0 мың теңге сомасында;</w:t>
      </w:r>
    </w:p>
    <w:p>
      <w:pPr>
        <w:spacing w:after="0"/>
        <w:ind w:left="0"/>
        <w:jc w:val="both"/>
      </w:pPr>
      <w:r>
        <w:rPr>
          <w:rFonts w:ascii="Times New Roman"/>
          <w:b w:val="false"/>
          <w:i w:val="false"/>
          <w:color w:val="000000"/>
          <w:sz w:val="28"/>
        </w:rPr>
        <w:t>
      Станционный кентіне 59 598,0 мың теңге сомасында.</w:t>
      </w:r>
    </w:p>
    <w:bookmarkStart w:name="z19" w:id="4"/>
    <w:p>
      <w:pPr>
        <w:spacing w:after="0"/>
        <w:ind w:left="0"/>
        <w:jc w:val="both"/>
      </w:pPr>
      <w:r>
        <w:rPr>
          <w:rFonts w:ascii="Times New Roman"/>
          <w:b w:val="false"/>
          <w:i w:val="false"/>
          <w:color w:val="000000"/>
          <w:sz w:val="28"/>
        </w:rPr>
        <w:t xml:space="preserve">
      3-1. 2019 жылға арналған Краснояр ауылдық округі және Станционный кенті бюджетінде қалалық бюджеттен нысаналы ағымдағы трансферттер </w:t>
      </w:r>
      <w:r>
        <w:rPr>
          <w:rFonts w:ascii="Times New Roman"/>
          <w:b w:val="false"/>
          <w:i w:val="false"/>
          <w:color w:val="000000"/>
          <w:sz w:val="28"/>
        </w:rPr>
        <w:t>3-қосымшасына</w:t>
      </w:r>
      <w:r>
        <w:rPr>
          <w:rFonts w:ascii="Times New Roman"/>
          <w:b w:val="false"/>
          <w:i w:val="false"/>
          <w:color w:val="000000"/>
          <w:sz w:val="28"/>
        </w:rPr>
        <w:t xml:space="preserve"> сәйкес қарастырылғаны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Ақмола облысы Көкшетау қалалық мәслихатының 24.04.2019 </w:t>
      </w:r>
      <w:r>
        <w:rPr>
          <w:rFonts w:ascii="Times New Roman"/>
          <w:b w:val="false"/>
          <w:i w:val="false"/>
          <w:color w:val="000000"/>
          <w:sz w:val="28"/>
        </w:rPr>
        <w:t>№ С-33/2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0" w:id="5"/>
    <w:p>
      <w:pPr>
        <w:spacing w:after="0"/>
        <w:ind w:left="0"/>
        <w:jc w:val="both"/>
      </w:pPr>
      <w:r>
        <w:rPr>
          <w:rFonts w:ascii="Times New Roman"/>
          <w:b w:val="false"/>
          <w:i w:val="false"/>
          <w:color w:val="000000"/>
          <w:sz w:val="28"/>
        </w:rPr>
        <w:t xml:space="preserve">
      3-2. 2019 жылға арналған Краснояр ауылдық округі және Станционный кенті бюджетінде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нысаналы трансферттер </w:t>
      </w:r>
      <w:r>
        <w:rPr>
          <w:rFonts w:ascii="Times New Roman"/>
          <w:b w:val="false"/>
          <w:i w:val="false"/>
          <w:color w:val="000000"/>
          <w:sz w:val="28"/>
        </w:rPr>
        <w:t>4-қосымшасына</w:t>
      </w:r>
      <w:r>
        <w:rPr>
          <w:rFonts w:ascii="Times New Roman"/>
          <w:b w:val="false"/>
          <w:i w:val="false"/>
          <w:color w:val="000000"/>
          <w:sz w:val="28"/>
        </w:rPr>
        <w:t xml:space="preserve"> сәйкес қарастырылғаны ескерілсін.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Ақмола облысы Көкшетау қалалық мәслихатының 24.04.2019 </w:t>
      </w:r>
      <w:r>
        <w:rPr>
          <w:rFonts w:ascii="Times New Roman"/>
          <w:b w:val="false"/>
          <w:i w:val="false"/>
          <w:color w:val="000000"/>
          <w:sz w:val="28"/>
        </w:rPr>
        <w:t>№ С-33/2</w:t>
      </w:r>
      <w:r>
        <w:rPr>
          <w:rFonts w:ascii="Times New Roman"/>
          <w:b w:val="false"/>
          <w:i w:val="false"/>
          <w:color w:val="ff0000"/>
          <w:sz w:val="28"/>
        </w:rPr>
        <w:t xml:space="preserve"> (01.01.2019 бастап қолданысқа енгізіледі) шешімімен; жаңа редакцияда - Ақмола облысы Көкшетау қалалық мәслихатының 28.08.2019 </w:t>
      </w:r>
      <w:r>
        <w:rPr>
          <w:rFonts w:ascii="Times New Roman"/>
          <w:b w:val="false"/>
          <w:i w:val="false"/>
          <w:color w:val="000000"/>
          <w:sz w:val="28"/>
        </w:rPr>
        <w:t>№ С-36/3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7" w:id="6"/>
    <w:p>
      <w:pPr>
        <w:spacing w:after="0"/>
        <w:ind w:left="0"/>
        <w:jc w:val="both"/>
      </w:pPr>
      <w:r>
        <w:rPr>
          <w:rFonts w:ascii="Times New Roman"/>
          <w:b w:val="false"/>
          <w:i w:val="false"/>
          <w:color w:val="000000"/>
          <w:sz w:val="28"/>
        </w:rPr>
        <w:t xml:space="preserve">
      3.3. 2019 жылға арналған Краснояр ауылдық округі және Станционный кенті бюджетінде мемлекеттік әкімшілік қызметшілердің жекелеген санаттарының жалақысын көтеруге республикалық бюджеттен нысаналы трансферттер </w:t>
      </w:r>
      <w:r>
        <w:rPr>
          <w:rFonts w:ascii="Times New Roman"/>
          <w:b w:val="false"/>
          <w:i w:val="false"/>
          <w:color w:val="000000"/>
          <w:sz w:val="28"/>
        </w:rPr>
        <w:t>5-қосымшасына</w:t>
      </w:r>
      <w:r>
        <w:rPr>
          <w:rFonts w:ascii="Times New Roman"/>
          <w:b w:val="false"/>
          <w:i w:val="false"/>
          <w:color w:val="000000"/>
          <w:sz w:val="28"/>
        </w:rPr>
        <w:t xml:space="preserve"> сәйкес қарастырылғаны ескерілсін.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3-3-тармақпен толықтырылды - Ақмола облысы Көкшетау қалалық мәслихатының 28.08.2019 </w:t>
      </w:r>
      <w:r>
        <w:rPr>
          <w:rFonts w:ascii="Times New Roman"/>
          <w:b w:val="false"/>
          <w:i w:val="false"/>
          <w:color w:val="000000"/>
          <w:sz w:val="28"/>
        </w:rPr>
        <w:t>№ С-36/3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5" w:id="7"/>
    <w:p>
      <w:pPr>
        <w:spacing w:after="0"/>
        <w:ind w:left="0"/>
        <w:jc w:val="both"/>
      </w:pPr>
      <w:r>
        <w:rPr>
          <w:rFonts w:ascii="Times New Roman"/>
          <w:b w:val="false"/>
          <w:i w:val="false"/>
          <w:color w:val="000000"/>
          <w:sz w:val="28"/>
        </w:rPr>
        <w:t>
      4. Азаматтық қызметші болып табылатын және ауылдық жерде жұмыс істейтін әлеуметтік қамсыздандыру, білім беру, мәдениет және спорт саласындағы мамандарға,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қарастырылсын.</w:t>
      </w:r>
    </w:p>
    <w:bookmarkEnd w:id="7"/>
    <w:bookmarkStart w:name="z6" w:id="8"/>
    <w:p>
      <w:pPr>
        <w:spacing w:after="0"/>
        <w:ind w:left="0"/>
        <w:jc w:val="both"/>
      </w:pPr>
      <w:r>
        <w:rPr>
          <w:rFonts w:ascii="Times New Roman"/>
          <w:b w:val="false"/>
          <w:i w:val="false"/>
          <w:color w:val="000000"/>
          <w:sz w:val="28"/>
        </w:rPr>
        <w:t>
      5.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 мәслихатының</w:t>
            </w:r>
            <w:r>
              <w:br/>
            </w:r>
            <w:r>
              <w:rPr>
                <w:rFonts w:ascii="Times New Roman"/>
                <w:b w:val="false"/>
                <w:i/>
                <w:color w:val="000000"/>
                <w:sz w:val="20"/>
              </w:rPr>
              <w:t>27-ші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А.Аузаров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Е.Исимбаев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С-27/2 шешіміне</w:t>
            </w:r>
            <w:r>
              <w:br/>
            </w:r>
            <w:r>
              <w:rPr>
                <w:rFonts w:ascii="Times New Roman"/>
                <w:b w:val="false"/>
                <w:i w:val="false"/>
                <w:color w:val="000000"/>
                <w:sz w:val="20"/>
              </w:rPr>
              <w:t>1 қосымша</w:t>
            </w:r>
          </w:p>
        </w:tc>
      </w:tr>
    </w:tbl>
    <w:bookmarkStart w:name="z8" w:id="9"/>
    <w:p>
      <w:pPr>
        <w:spacing w:after="0"/>
        <w:ind w:left="0"/>
        <w:jc w:val="left"/>
      </w:pPr>
      <w:r>
        <w:rPr>
          <w:rFonts w:ascii="Times New Roman"/>
          <w:b/>
          <w:i w:val="false"/>
          <w:color w:val="000000"/>
        </w:rPr>
        <w:t xml:space="preserve"> 2019 жылға арналған Краснояр ауылдық округінің бюджеті</w:t>
      </w:r>
    </w:p>
    <w:bookmarkEnd w:id="9"/>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09.12.2019 </w:t>
      </w:r>
      <w:r>
        <w:rPr>
          <w:rFonts w:ascii="Times New Roman"/>
          <w:b w:val="false"/>
          <w:i w:val="false"/>
          <w:color w:val="ff0000"/>
          <w:sz w:val="28"/>
        </w:rPr>
        <w:t>№ С-38/17</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1501"/>
        <w:gridCol w:w="967"/>
        <w:gridCol w:w="4412"/>
        <w:gridCol w:w="44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167892,5</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27403,0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22607,0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139396,5</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139396,5</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5856"/>
        <w:gridCol w:w="28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171239,5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38033,6</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38033,6</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37569,4</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39806,4</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39806,4</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10864,4</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39101,5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39101,5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39101,5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44486,2</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44486,2</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44486,2</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9579,5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9579,5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9579,5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24 желтоқсандағы № С-27/2</w:t>
            </w:r>
            <w:r>
              <w:br/>
            </w:r>
            <w:r>
              <w:rPr>
                <w:rFonts w:ascii="Times New Roman"/>
                <w:b w:val="false"/>
                <w:i w:val="false"/>
                <w:color w:val="000000"/>
                <w:sz w:val="20"/>
              </w:rPr>
              <w:t>шешіміне 1-1 қосымша</w:t>
            </w:r>
          </w:p>
        </w:tc>
      </w:tr>
    </w:tbl>
    <w:bookmarkStart w:name="z10" w:id="10"/>
    <w:p>
      <w:pPr>
        <w:spacing w:after="0"/>
        <w:ind w:left="0"/>
        <w:jc w:val="left"/>
      </w:pPr>
      <w:r>
        <w:rPr>
          <w:rFonts w:ascii="Times New Roman"/>
          <w:b/>
          <w:i w:val="false"/>
          <w:color w:val="000000"/>
        </w:rPr>
        <w:t xml:space="preserve"> 2020 жылға арналған Краснояр ауылдық округінің бюджеті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7213"/>
        <w:gridCol w:w="28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153055,0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5856"/>
        <w:gridCol w:w="28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153055,0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52327,0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52327,0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22698,0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33584,0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33584,0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33584,0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IV.Бюджет тапшылығы (профициті)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тапшылығын қаржыландыру (профицитін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24 желтоқсандағы № С-27/2</w:t>
            </w:r>
            <w:r>
              <w:br/>
            </w:r>
            <w:r>
              <w:rPr>
                <w:rFonts w:ascii="Times New Roman"/>
                <w:b w:val="false"/>
                <w:i w:val="false"/>
                <w:color w:val="000000"/>
                <w:sz w:val="20"/>
              </w:rPr>
              <w:t>шешіміне 1-2 қосымша</w:t>
            </w:r>
          </w:p>
        </w:tc>
      </w:tr>
    </w:tbl>
    <w:bookmarkStart w:name="z12" w:id="11"/>
    <w:p>
      <w:pPr>
        <w:spacing w:after="0"/>
        <w:ind w:left="0"/>
        <w:jc w:val="left"/>
      </w:pPr>
      <w:r>
        <w:rPr>
          <w:rFonts w:ascii="Times New Roman"/>
          <w:b/>
          <w:i w:val="false"/>
          <w:color w:val="000000"/>
        </w:rPr>
        <w:t xml:space="preserve"> 2021 жылға арналған Краснояр ауылдық округінің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7213"/>
        <w:gridCol w:w="28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156229,0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5856"/>
        <w:gridCol w:w="28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156229,0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17087,0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33982,0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33982,0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33982,0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34192,0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34192,0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34192,0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III.Қаржы активтерімен операциялар бойынша сальдо</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IV.Бюджет тапшылығы (профициті)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тапшылығын қаржыландыру (профицитін пайдалану)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С-27/2 шешіміне</w:t>
            </w:r>
            <w:r>
              <w:br/>
            </w:r>
            <w:r>
              <w:rPr>
                <w:rFonts w:ascii="Times New Roman"/>
                <w:b w:val="false"/>
                <w:i w:val="false"/>
                <w:color w:val="000000"/>
                <w:sz w:val="20"/>
              </w:rPr>
              <w:t>2 қосымша</w:t>
            </w:r>
          </w:p>
        </w:tc>
      </w:tr>
    </w:tbl>
    <w:bookmarkStart w:name="z14" w:id="12"/>
    <w:p>
      <w:pPr>
        <w:spacing w:after="0"/>
        <w:ind w:left="0"/>
        <w:jc w:val="left"/>
      </w:pPr>
      <w:r>
        <w:rPr>
          <w:rFonts w:ascii="Times New Roman"/>
          <w:b/>
          <w:i w:val="false"/>
          <w:color w:val="000000"/>
        </w:rPr>
        <w:t xml:space="preserve"> 2019 жылға арналған Станционный кентінің бюджеті</w:t>
      </w:r>
    </w:p>
    <w:bookmarkEnd w:id="12"/>
    <w:p>
      <w:pPr>
        <w:spacing w:after="0"/>
        <w:ind w:left="0"/>
        <w:jc w:val="both"/>
      </w:pPr>
      <w:r>
        <w:rPr>
          <w:rFonts w:ascii="Times New Roman"/>
          <w:b w:val="false"/>
          <w:i w:val="false"/>
          <w:color w:val="ff0000"/>
          <w:sz w:val="28"/>
        </w:rPr>
        <w:t xml:space="preserve">
      Ескерту. 2-қосымша жаңа редакцияда - Ақмола облысы Көкшетау қалалық мәслихатының 09.12.2019 </w:t>
      </w:r>
      <w:r>
        <w:rPr>
          <w:rFonts w:ascii="Times New Roman"/>
          <w:b w:val="false"/>
          <w:i w:val="false"/>
          <w:color w:val="ff0000"/>
          <w:sz w:val="28"/>
        </w:rPr>
        <w:t>№ С-38/17</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2"/>
        <w:gridCol w:w="858"/>
        <w:gridCol w:w="5777"/>
        <w:gridCol w:w="34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69083,6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қаржыландырылатын мемлекеттiк мекемелердiң тауарларды (жұмыстарды, қызметтердi) өткiзуiнен түсетiн түсiмдер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69697,9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18649,3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15275,7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15275,7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35210,9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35210,9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35210,9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24 желтоқсандағы № С-27/2</w:t>
            </w:r>
            <w:r>
              <w:br/>
            </w:r>
            <w:r>
              <w:rPr>
                <w:rFonts w:ascii="Times New Roman"/>
                <w:b w:val="false"/>
                <w:i w:val="false"/>
                <w:color w:val="000000"/>
                <w:sz w:val="20"/>
              </w:rPr>
              <w:t>шешіміне 2-1 қосымша</w:t>
            </w:r>
          </w:p>
        </w:tc>
      </w:tr>
    </w:tbl>
    <w:bookmarkStart w:name="z16" w:id="13"/>
    <w:p>
      <w:pPr>
        <w:spacing w:after="0"/>
        <w:ind w:left="0"/>
        <w:jc w:val="left"/>
      </w:pPr>
      <w:r>
        <w:rPr>
          <w:rFonts w:ascii="Times New Roman"/>
          <w:b/>
          <w:i w:val="false"/>
          <w:color w:val="000000"/>
        </w:rPr>
        <w:t xml:space="preserve"> 2020 жылға арналған Станционный кентінің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24 желтоқсандағы № С-27/2</w:t>
            </w:r>
            <w:r>
              <w:br/>
            </w:r>
            <w:r>
              <w:rPr>
                <w:rFonts w:ascii="Times New Roman"/>
                <w:b w:val="false"/>
                <w:i w:val="false"/>
                <w:color w:val="000000"/>
                <w:sz w:val="20"/>
              </w:rPr>
              <w:t>шешіміне 2-2 қосымша</w:t>
            </w:r>
          </w:p>
        </w:tc>
      </w:tr>
    </w:tbl>
    <w:bookmarkStart w:name="z18" w:id="14"/>
    <w:p>
      <w:pPr>
        <w:spacing w:after="0"/>
        <w:ind w:left="0"/>
        <w:jc w:val="left"/>
      </w:pPr>
      <w:r>
        <w:rPr>
          <w:rFonts w:ascii="Times New Roman"/>
          <w:b/>
          <w:i w:val="false"/>
          <w:color w:val="000000"/>
        </w:rPr>
        <w:t xml:space="preserve"> 2021 жылға арналған Станционный кентінің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13948,0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С-27/2 шешіміне</w:t>
            </w:r>
            <w:r>
              <w:br/>
            </w:r>
            <w:r>
              <w:rPr>
                <w:rFonts w:ascii="Times New Roman"/>
                <w:b w:val="false"/>
                <w:i w:val="false"/>
                <w:color w:val="000000"/>
                <w:sz w:val="20"/>
              </w:rPr>
              <w:t>3-қосымша</w:t>
            </w:r>
          </w:p>
        </w:tc>
      </w:tr>
    </w:tbl>
    <w:bookmarkStart w:name="z22" w:id="15"/>
    <w:p>
      <w:pPr>
        <w:spacing w:after="0"/>
        <w:ind w:left="0"/>
        <w:jc w:val="left"/>
      </w:pPr>
      <w:r>
        <w:rPr>
          <w:rFonts w:ascii="Times New Roman"/>
          <w:b/>
          <w:i w:val="false"/>
          <w:color w:val="000000"/>
        </w:rPr>
        <w:t xml:space="preserve"> 2019 жылға арналған Краснояр ауылдық округі және Станционный кентінің бюджетіне Көкшетау қаласының бюджетінен нысаналы ағымдағы трансферттер</w:t>
      </w:r>
    </w:p>
    <w:bookmarkEnd w:id="15"/>
    <w:p>
      <w:pPr>
        <w:spacing w:after="0"/>
        <w:ind w:left="0"/>
        <w:jc w:val="both"/>
      </w:pPr>
      <w:r>
        <w:rPr>
          <w:rFonts w:ascii="Times New Roman"/>
          <w:b w:val="false"/>
          <w:i w:val="false"/>
          <w:color w:val="ff0000"/>
          <w:sz w:val="28"/>
        </w:rPr>
        <w:t xml:space="preserve">
      Ескерту. Шешім 3-қосымшамен толықтырылды - Ақмола облысы Көкшетау қалалық мәслихатының 24.04.2019 </w:t>
      </w:r>
      <w:r>
        <w:rPr>
          <w:rFonts w:ascii="Times New Roman"/>
          <w:b w:val="false"/>
          <w:i w:val="false"/>
          <w:color w:val="ff0000"/>
          <w:sz w:val="28"/>
        </w:rPr>
        <w:t>№ С-33/2</w:t>
      </w:r>
      <w:r>
        <w:rPr>
          <w:rFonts w:ascii="Times New Roman"/>
          <w:b w:val="false"/>
          <w:i w:val="false"/>
          <w:color w:val="ff0000"/>
          <w:sz w:val="28"/>
        </w:rPr>
        <w:t xml:space="preserve"> (01.01.2019 бастап қолданысқа енгізіледі) шешімімен; жаңа редакцияда - Ақмола облысы Көкшетау қалалық мәслихатының 09.12.2019 </w:t>
      </w:r>
      <w:r>
        <w:rPr>
          <w:rFonts w:ascii="Times New Roman"/>
          <w:b w:val="false"/>
          <w:i w:val="false"/>
          <w:color w:val="ff0000"/>
          <w:sz w:val="28"/>
        </w:rPr>
        <w:t>№ С-38/17</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7607"/>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15 115,7</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15 115,7</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15 115,7</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12 505,7</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ауылындағы Нұрлы Көш көшесінің жолдарын ағымдағы жөндеу</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12 505,7</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 әкімінің аппараты</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2 610,0</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кентін аббаттандыру</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С-27/2 шешіміне</w:t>
            </w:r>
            <w:r>
              <w:br/>
            </w:r>
            <w:r>
              <w:rPr>
                <w:rFonts w:ascii="Times New Roman"/>
                <w:b w:val="false"/>
                <w:i w:val="false"/>
                <w:color w:val="000000"/>
                <w:sz w:val="20"/>
              </w:rPr>
              <w:t>4-қосымша</w:t>
            </w:r>
          </w:p>
        </w:tc>
      </w:tr>
    </w:tbl>
    <w:bookmarkStart w:name="z24" w:id="16"/>
    <w:p>
      <w:pPr>
        <w:spacing w:after="0"/>
        <w:ind w:left="0"/>
        <w:jc w:val="left"/>
      </w:pPr>
      <w:r>
        <w:rPr>
          <w:rFonts w:ascii="Times New Roman"/>
          <w:b/>
          <w:i w:val="false"/>
          <w:color w:val="000000"/>
        </w:rPr>
        <w:t xml:space="preserve"> 2019 жылға арналған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нысаналы трансферттер</w:t>
      </w:r>
    </w:p>
    <w:bookmarkEnd w:id="16"/>
    <w:p>
      <w:pPr>
        <w:spacing w:after="0"/>
        <w:ind w:left="0"/>
        <w:jc w:val="both"/>
      </w:pPr>
      <w:r>
        <w:rPr>
          <w:rFonts w:ascii="Times New Roman"/>
          <w:b w:val="false"/>
          <w:i w:val="false"/>
          <w:color w:val="ff0000"/>
          <w:sz w:val="28"/>
        </w:rPr>
        <w:t xml:space="preserve">
      Ескерту. Шешім 4-қосымшамен толықтырылды - Ақмола облысы Көкшетау қалалық мәслихатының 24.04.2019 </w:t>
      </w:r>
      <w:r>
        <w:rPr>
          <w:rFonts w:ascii="Times New Roman"/>
          <w:b w:val="false"/>
          <w:i w:val="false"/>
          <w:color w:val="ff0000"/>
          <w:sz w:val="28"/>
        </w:rPr>
        <w:t>№ С-33/2</w:t>
      </w:r>
      <w:r>
        <w:rPr>
          <w:rFonts w:ascii="Times New Roman"/>
          <w:b w:val="false"/>
          <w:i w:val="false"/>
          <w:color w:val="ff0000"/>
          <w:sz w:val="28"/>
        </w:rPr>
        <w:t xml:space="preserve"> (01.01.2019 бастап қолданысқа енгізіледі) шешімімен; жаңа редакцияда - Ақмола облысы Көкшетау қалалық мәслихатының 28.08.2019 </w:t>
      </w:r>
      <w:r>
        <w:rPr>
          <w:rFonts w:ascii="Times New Roman"/>
          <w:b w:val="false"/>
          <w:i w:val="false"/>
          <w:color w:val="ff0000"/>
          <w:sz w:val="28"/>
        </w:rPr>
        <w:t>№ С-36/3</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8"/>
        <w:gridCol w:w="8562"/>
      </w:tblGrid>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7 952,8</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7 952,8</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7 952,8</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7 029,8</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 әкімінің аппараты</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С-27/2 шешіміне</w:t>
            </w:r>
            <w:r>
              <w:br/>
            </w:r>
            <w:r>
              <w:rPr>
                <w:rFonts w:ascii="Times New Roman"/>
                <w:b w:val="false"/>
                <w:i w:val="false"/>
                <w:color w:val="000000"/>
                <w:sz w:val="20"/>
              </w:rPr>
              <w:t>5-қосымша</w:t>
            </w:r>
          </w:p>
        </w:tc>
      </w:tr>
    </w:tbl>
    <w:bookmarkStart w:name="z26" w:id="17"/>
    <w:p>
      <w:pPr>
        <w:spacing w:after="0"/>
        <w:ind w:left="0"/>
        <w:jc w:val="left"/>
      </w:pPr>
      <w:r>
        <w:rPr>
          <w:rFonts w:ascii="Times New Roman"/>
          <w:b/>
          <w:i w:val="false"/>
          <w:color w:val="000000"/>
        </w:rPr>
        <w:t xml:space="preserve"> 2019 жылға арналған мемлекеттік әкімшілік қызметшілердің жекелеген санаттарының жалақысын көтеруге республикалық бюджеттен нысаналы трансферттер</w:t>
      </w:r>
    </w:p>
    <w:bookmarkEnd w:id="17"/>
    <w:p>
      <w:pPr>
        <w:spacing w:after="0"/>
        <w:ind w:left="0"/>
        <w:jc w:val="both"/>
      </w:pPr>
      <w:r>
        <w:rPr>
          <w:rFonts w:ascii="Times New Roman"/>
          <w:b w:val="false"/>
          <w:i w:val="false"/>
          <w:color w:val="ff0000"/>
          <w:sz w:val="28"/>
        </w:rPr>
        <w:t xml:space="preserve">
      Ескерту. Шешім 5-қосымшамен толықтырылды - Ақмола облысы Көкшетау қалалық мәслихатының 28.08.2019 </w:t>
      </w:r>
      <w:r>
        <w:rPr>
          <w:rFonts w:ascii="Times New Roman"/>
          <w:b w:val="false"/>
          <w:i w:val="false"/>
          <w:color w:val="ff0000"/>
          <w:sz w:val="28"/>
        </w:rPr>
        <w:t>№ С-36/3</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8"/>
        <w:gridCol w:w="8562"/>
      </w:tblGrid>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2 531,0</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2 531,0</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2 531,0</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1 736,0</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кенті әкімінің аппараты</w:t>
            </w:r>
          </w:p>
        </w:tc>
        <w:tc>
          <w:tcPr>
            <w:tcW w:w="8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