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0630" w14:textId="8ec0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27 ақпандағы № 6С-25/9 шешімі. Ақмола облысының Әділет департаментінде 2018 жылғы 26 наурызда № 6484 болып тіркелді. Күші жойылды - Ақмола облысы Степногорск қалалық мәслихатының 2020 жылғы 17 сәуірдегі № 6С-50/5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6С-50/5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Степногорск қаласының аумағында қызметін жүзеге асыратын барлық салық төлеушілер үшін тіркелген салықтың бірыңғай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Степногорск қалалық мәслихатының 2017 жылғы 30 наурыздағы № 6С-17/5 "Степногорск қаласының аумағында қызметін жүзеге асыратын барлық салық төлеушілер үшін бірыңғай тіркелген салық мөлшерлемелерін белгілеу туралы" (Нормативтік құқықтық актілерді мемлекеттік тіркеу тізілімінде № 5938 болып тіркелген, 2017 жылғы 17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аумағында қызметін жүзеге асыратын барлық салық төлеушілер үшін тіркелген салықтың бірыңғай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5098"/>
        <w:gridCol w:w="5415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 мөлшерлемелері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айырбастау пункті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