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ce8b" w14:textId="97dc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қаласында автотұрақтар (паркингтер) санатын белгілеу және автотұрақтар (паркингтер) орналасқан жерлерге арналған базалық салық мөлшерлемелерін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2018 жылғы 27 ақпандағы № 6С-25/8 шешімі. Ақмола облысының Әділет департаментінде 2018 жылғы 26 наурызда № 6485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қаласында автотұрақтардың (паркингтердің) санаттары белгіленсін және автотұрақтар (паркингтер) орналасқан жерлерге арналған базалық салық мөлшерлемелері ұлғайтылсын.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Салықты есептеу кезінде жерлеріне базалық мөлшерлемелері қолданылатын Степногорск қаласы жақын орналасқан елді мекені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Степногорск қалалық мәслихатының 2017 жылғы 30 наурыздағы № 6С-17/4 "Степногорск қаласында автотұрақтар (паркингтер) санатын белгілеу және автотұрақтар (паркингтер) үшін бөлінген жерлерге базалық салық мөлшерлемелерін ұлғайту туралы" (Нормативтік құқықтық актілерді мемлекеттік тіркеу тізілімінде № 5937 болып тіркелген, 2017 жылғы 17 мамырда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қаласында автотұрақтардың (паркингтердің) санаттары және автотұрақтар (паркингтер) орналасқан жерлерге арналған базалық салық мөлшерлемелерін ұлғайту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2781"/>
        <w:gridCol w:w="2398"/>
        <w:gridCol w:w="4316"/>
        <w:gridCol w:w="1380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орналасқан жерлерге арналған базалық салық мөлшерлемесі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мөлшерлемесінің ұлғаюы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түрдегі автотұрақтар (паркингтер)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есеге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түрдегі автотұрақтар (паркингтер)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