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7815e" w14:textId="2b78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2017 жылғы 21 желтоқсандағы № 6С-24/2 "2018-2020 жылдарға арналған қала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2018 жылғы 20 қарашадағы № 6С-35/2 шешімі. Ақмола облысының Әділет департаментінде 2018 жылғы 27 қарашада № 6861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1-тармағына </w:t>
      </w:r>
      <w:r>
        <w:rPr>
          <w:rFonts w:ascii="Times New Roman"/>
          <w:b w:val="false"/>
          <w:i w:val="false"/>
          <w:color w:val="000000"/>
          <w:sz w:val="28"/>
        </w:rPr>
        <w:t>сәйкес, Степногорск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мәслихатының 2017 жылғы 21 желтоқсандағы № 6С-24/2 "2018-2020 жылдарға арналған қала бюджеті туралы" (Нормативтік құқықтық актілерді мемлекеттік тіркеу тізілімінде № 6282 болып тіркелген, 2018 жылғы 11 қаңтарда "Степногорск ақшамы" және "Вечерний Степногорск" аймақтық қоғамдық-саяси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1. 2018-2020 жылдарға арналған қала бюджеті тиісінше 1, 2, 3-қосымшаларына сәйкес, соның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6 254 619,4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2 993 033,6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210 009,3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38 467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3 013 109,5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6 082 075,4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654 218,5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1 042 286,5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388 068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- 481 674,5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481 674,5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2018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В.Козейчук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Ғ.Көпеева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"20" қараша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6 254 619,4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2 993 033,6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209 027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209 027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2 097 568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2 097 568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536 643,1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364 101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19 381,5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152 799,6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132 351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оресурстрарды пайдаланғаны үшін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210 009,3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22 151,3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2 972,6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2 972,6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184 885,4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184 885,4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ақтивтерді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3 013 109,5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3 013 109,5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3 013 109,5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144"/>
        <w:gridCol w:w="1144"/>
        <w:gridCol w:w="6067"/>
        <w:gridCol w:w="31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6 082 075,4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386 233,4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17 630,4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17 161,4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217 863,3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182 480,8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56 881,7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49 996,2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6 885,5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37 076,9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27 222,8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56 781,1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40 344,9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16 436,2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Қорганыс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294 398,6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294 398,6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5 236,8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288 819,1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3 591 999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3 538 643,4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15 164,1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2 419 098,2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164 482,6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406 204,6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29 583,2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287 179,7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403 465,7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15 495,9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387 969,8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54 358,3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86 918,2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48 884,9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15 825,2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31 196,8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26 452,5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433 959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180 586,8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20 665,3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2 421,8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114 991,7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243 923,6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239 159,6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414 697,7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325 999,1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11 937,7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62 893,2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11 897,9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34 184,3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57 696,5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14 139,9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31 002,1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9 177,1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56 222,6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10 022,9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12 327,1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38 235,3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17 254,6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16 794,6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20 980,7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15 815,7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22 470,1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16 772,9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5 697,2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3 364,8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3 364,8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3 364,8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201 535,5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201 535,5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153 710,8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654 218,5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1 042 286,5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1 015 240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1 015 240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1 015 240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7 046,5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7 046,5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7 046,5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инвестициялық саясатты іске асыру үшін "Даму" кәсіпкерлікті дамыту қоры" АҚ-ға кредит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нысаналы мақсаты бойынша пайдаланылмаған кредиттерді жеке және заңды тұлғалардың қайтаруы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-481 674,5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481 674,5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ауыл, ауылдық округті</w:t>
      </w:r>
      <w:r>
        <w:br/>
      </w:r>
      <w:r>
        <w:rPr>
          <w:rFonts w:ascii="Times New Roman"/>
          <w:b/>
          <w:i w:val="false"/>
          <w:color w:val="000000"/>
        </w:rPr>
        <w:t>ұстау бойынша шығыстар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710"/>
        <w:gridCol w:w="2243"/>
        <w:gridCol w:w="2243"/>
        <w:gridCol w:w="2243"/>
        <w:gridCol w:w="1812"/>
        <w:gridCol w:w="22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 құдық ауылы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Изобильный ауылы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ауылдық округі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мың теңге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20 374,2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10 789,8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11 643,7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14 074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56 881,7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1 447,5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1 322,2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3 189,2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22 119,4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12 784,3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13 073,7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14 664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62 641,4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