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fcda" w14:textId="a59f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Ақсу, Бестөбе, Заводской, Шаңтөбе кенттерінің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2018 жылғы 25 желтоқсандағы № 6С-37/9 шешімі. Ақмола облысының Әділет департаментінде 2019 жылғы 14 қаңтарда № 7045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Ақсу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54 871,3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11 423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43 099,3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56 894,2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- 2 022,9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2 022,9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Степногорск қалалық мәслихатының 29.11.2019 </w:t>
      </w:r>
      <w:r>
        <w:rPr>
          <w:rFonts w:ascii="Times New Roman"/>
          <w:b w:val="false"/>
          <w:i w:val="false"/>
          <w:color w:val="000000"/>
          <w:sz w:val="28"/>
        </w:rPr>
        <w:t>№ 6С-46/3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Ақсу кентінің бюджетінде қалалық бюджеттен 29 737 мың теңге сомасында субвенция көзделгені есепке алынсын.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2019-2021 жылдарға арналған Бестөбе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51 190,9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18 930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32 260,9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56 066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- 4 875,1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4 875,1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Степногорск қалалық мәслихатының 29.11.2019 </w:t>
      </w:r>
      <w:r>
        <w:rPr>
          <w:rFonts w:ascii="Times New Roman"/>
          <w:b w:val="false"/>
          <w:i w:val="false"/>
          <w:color w:val="000000"/>
          <w:sz w:val="28"/>
        </w:rPr>
        <w:t>№ 6С-46/3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арналған Бестөбе кентінің бюджетінде қалалық бюджеттен 8 917 мың теңге сомасында субвенция көзделгені есепке алынсын.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2019-2021 жылдарға арналған Заводской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29 090,4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12 515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15 905,4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29 841,4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751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Степногорск қалалық мәслихатының 29.11.2019 </w:t>
      </w:r>
      <w:r>
        <w:rPr>
          <w:rFonts w:ascii="Times New Roman"/>
          <w:b w:val="false"/>
          <w:i w:val="false"/>
          <w:color w:val="000000"/>
          <w:sz w:val="28"/>
        </w:rPr>
        <w:t>№ 6С-46/3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2019 жылға арналған Заводской кентінің бюджетінде қалалық бюджеттен 12 626 мың теңге сомасында субвенция көзделгені есепке алынсын.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2019-2021 жылдарға арналған Шаңтөбе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24 948,3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4 676,4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578,6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19 693,3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28 928,1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- 3 979,8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3 979,8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Степногорск қалалық мәслихатының 29.11.2019 </w:t>
      </w:r>
      <w:r>
        <w:rPr>
          <w:rFonts w:ascii="Times New Roman"/>
          <w:b w:val="false"/>
          <w:i w:val="false"/>
          <w:color w:val="000000"/>
          <w:sz w:val="28"/>
        </w:rPr>
        <w:t>№ 6С-46/3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2019 жылға арналған Шаңтөбе кентінің бюджетінде қалалық бюджеттен 16 422 мың теңге сомасында субвенция көзделгені есепке алынсын.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Ақмола облысының Әділет департаментінде мемлекеттік тіркелген күнінен бастап күшіне енеді және 2019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В.Козейчук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"25" желтоқсан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Ақсу кентінің бюджеті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Степногорск қалалық мәслихатының 29.11.2019 </w:t>
      </w:r>
      <w:r>
        <w:rPr>
          <w:rFonts w:ascii="Times New Roman"/>
          <w:b w:val="false"/>
          <w:i w:val="false"/>
          <w:color w:val="ff0000"/>
          <w:sz w:val="28"/>
        </w:rPr>
        <w:t>№ 6С-46/3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54 871,3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43 099,3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43 099,3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1719"/>
        <w:gridCol w:w="1719"/>
        <w:gridCol w:w="3991"/>
        <w:gridCol w:w="36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56 894,2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31 173,9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31 173,9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24 504,1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6 669,8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4 944,3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4 944,3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2 124,3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- 2 022,9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 № 6С-37/9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Ақсу кентінің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 № 6С-37/9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 кентінің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Бестөбе кентінің бюджеті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Степногорск қалалық мәслихатының 29.11.2019 </w:t>
      </w:r>
      <w:r>
        <w:rPr>
          <w:rFonts w:ascii="Times New Roman"/>
          <w:b w:val="false"/>
          <w:i w:val="false"/>
          <w:color w:val="ff0000"/>
          <w:sz w:val="28"/>
        </w:rPr>
        <w:t>№ 6С-46/3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22 776,2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3 637,7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3 637,7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28 758,1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28 758,1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28 758,1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- 4 875,1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 № 6С-37/9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Бестөбе кентінің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 № 6С-37/9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Бестөбе кентінің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Заводской кентінің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Степногорск қалалық мәслихатының 29.11.2019 </w:t>
      </w:r>
      <w:r>
        <w:rPr>
          <w:rFonts w:ascii="Times New Roman"/>
          <w:b w:val="false"/>
          <w:i w:val="false"/>
          <w:color w:val="ff0000"/>
          <w:sz w:val="28"/>
        </w:rPr>
        <w:t>№ 6С-46/3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29 090,4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29 841,4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23 329,4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23 329,4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22 045,9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 ішығыстары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1 283,5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 № 6С-37/9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Заводской кентінің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 № 6С-37/9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Заводской кентінің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Шаңтөбе кентінің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Степногорск қалалық мәслихатының 29.11.2019 </w:t>
      </w:r>
      <w:r>
        <w:rPr>
          <w:rFonts w:ascii="Times New Roman"/>
          <w:b w:val="false"/>
          <w:i w:val="false"/>
          <w:color w:val="ff0000"/>
          <w:sz w:val="28"/>
        </w:rPr>
        <w:t>№ 6С-46/3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24 948,3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4 676,4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1 671,4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1 671,4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19 693,3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19 693,3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- 3 979,8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 № 6С-37/9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Шаңтөбе кентінің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 № 6С-37/9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Шаңтөбе кентінің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