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eb79" w14:textId="dc0e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Ақкөл ауданы шекарасындағы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2018 жылғы 14 ақпандағы № С 18-4 шешімі. Ақмола облысының Әділет департаментінде 2018 жылғы 27 ақпанда № 6430 болып тіркелді. Күші жойылды - Ақмола облысы Ақкөл аудандық мәслихатының 2022 жылғы 16 ақпандағы № С 16-6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аудандық мәслихатының 16.02.2022 </w:t>
      </w:r>
      <w:r>
        <w:rPr>
          <w:rFonts w:ascii="Times New Roman"/>
          <w:b w:val="false"/>
          <w:i w:val="false"/>
          <w:color w:val="ff0000"/>
          <w:sz w:val="28"/>
        </w:rPr>
        <w:t>№ С 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Ақкөл ауданы шекарасындағы пайдаланылмайтын ауыл шаруашылығы мақсатындағы жерлерге жер салығының базалық мөлшерлемелері 10 (он)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"Ақкөл ауданы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жоғарылату туралы" Ақкөл аудандық мәслихаттың 2016 жылғы 12 тамыздағы № С 5-2 (Нормативтік құқықтық актілерді мемлекеттік тіркеу тізілімінде № 5512 тіркелген, "Әділет" ақпараттық-құқықтық жүйесінде 2016 жылғы 15 қыркүйекте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Л.Хамхоева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Ақкөл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 басшысының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Т.Ширазов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