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e886" w14:textId="1e8e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әкімінің 2017 жылғы 18 сәуірдегі № 3 "Сайлау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әкімінің 2018 жылғы 13 ақпандағы № 1 шешімі. Ақмола облысының Әділет департаментінде 2018 жылғы 6 наурызда № 6455 болып тіркелді. Күші жойылды - Ақмола облысы Ақкөл ауданы әкімінің 2018 жылғы 29 қарашадағы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әкімінің 29.11.2018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 әкімінің "Сайлау учаскелерін құру туралы" 2017 жылғы 18 сәуірдегі № 3 (Нормативтік құқықтық актілерді мемлекеттік тіркеу тізілімінде № 5943 болып тіркелген, Қазақстан Республикасының нормативтік құқықтық актілерінің электрондық түрдегі эталондық бақылау банкінде 2017 жылғы 18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02 2018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басқармасы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"Ақкөл орталық аудандық ауруханасы"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кәсіпорынның бас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02 2018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"Ветеринарлық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Ақкөл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02 2018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 қоғамдық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қоғамдық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басқарамасы"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М.Семеренко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02 2018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 ауданы әкімінің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"18" cәуірдегі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сайлау учаскелері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қаласы, Мәншүк Мәметова көшесі 15, Ақкөл аудандық білім бөлімі "№ 2 Ақкөл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Шоқан Уәлиханов көшесі - 26, 27, 29, 30, 31, 33, 34, 35, 36, 37, 40, 41, 47, 48, 49, 50, 51, 52, 53, 54, 55, 55/1, 56, 57, 58, 59, 60, 61, 62, 63, 63/2, 67, 68, 69, 69а, 70, 71, 72, 73, 76, 77, 79, 82, 84, 86, 87, 88, 89, 89/1, 89/2, 90, 91, 92, 93, 94, 95, 96, 97, 98, 99, 100, 101, 108, 110; Островский көшесі - 1, 2, 2а/2, 3, 4, 5, 6/2, 7/1, 7/2, 8, 8/1, 8/2, 8/3, 9, 10, 11/1, 11/2, 13/1, 13/2, 14/1, 14/2, 15/1, 15/2, 16/1, 16/2, 17/1, 17/2, 18, 19, 20, 22, 24, 26, 28, 30, 32, 34, 38, 40, 42, 44, 46, 47/1, 47/2, 51, 55; Жамбыл көшесі - 1/1, 1/2, 2/1, 2/2, 2а, 3/1, 3/2, 4/1, 4/2, 5/1, 5/2, 6/1, 6/2, 7/1, 7/2, 8/1, 8/2, 9/1, 9/2, 11/1, 11/2, 14, 15/1, 15/2; Абай көшесі - 24, 26, 29, 31, 32, 33, 35; Гоголь көшесі - 22, 23, 24, 27; Достық көшесі - 1, 3, 5, 7, 9, 10, 11, 12, 13, 14, 15, 16, 17, 18, 19, 20, 21, 22, 23, 24, 25; Луганский көшесі - 1, 3, 4, 5, 6, 7, 8, 10, 11, 12, 13, 15, 19, 21, 23, 25, 27; Строитель көшесі - 1, 2, 3, 4, 5, 6, 7, 8, 9, 10, 11, 12, 13, 15; Мәншүк Мәметова көшесі - 1, 2, 3, 3/1, 3/2, 4, 5, 6, 8, 9, 10, 12, 14, 16, 17, 17а, 18, 19, 20, 21, 22, 23, 24, 25, 26, 27, 28, 28/1, 30, 32, 36, 38, 40, 42, 44, 46, 48, 48/1, 50, 52, 54, 56, 58, 60; Ұлы көш көшесі; Бегелдінов көшесі - 22, 24, 26, 28, 30, 32, 36, 37, 38, 39, 40, 42, 43, 44, 45, 46, 47, 48, 52, 53, 54, 55, 56, 57, 60, 61, 63, 64, 66, 67, 69, 70, 71, 72, 73, 76, 77, 78, 80, 82, 84, 86, 88, 90, 91, 92, 93, 94, 96, 97, 99, 111, 103, 115, 121, 123, 125, 127, 127/2, 129, 133, 135, 136, 137, 139/1; Агротехникалық колледждің жатақханасы – 10 - 1, 2, 14/1, 14/3, 14/4, 14/5.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қаласы, Сағадат Нұрмағамбетов көшесі 71, Ақкөл аудандық мәдениет және тілдерді дамыту бөлімі жанындағы "Аудандық мәдениет үйі".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Сағадат Нұрмағамбетов көшесі - 72, 74, 76, 93, 97, 101, 103, 105, 108/1, 108/2, 109, 110, 111, 122, 124, 134, 136, 138; Абылайхан көшесі - 21, 22, 23, 25, 26, 27, 28, 30, 31, 32, 33, 34, 35, 38, 42, 43, 45, 47, 51, 52, 55, 56, 58, 59, 60, 62, 63, 64, 65, 65/1, 66, 67, 68, 72, 75, 77, 79, 80, 82, 83, 84, 89, 91, 92, 93, 94, 95, 97, 99, 100, 101, 102, 103, 105, 110, 112, 114, 116, 118, 120/1, 102/2, 122, 124; Чехов көшесі - 2, 4, 6, 7, 8, 9, 10, 11, 13, 14, 15, 15/1, 16, 17, 18, 19, 20, 21, 21/1, 21/2, 21/3, 24, 26, 27, 29, 31, 33, 34, 34/2, 34/3, 36, 36/1, 36/2, 37, 38, 42, 44/2, 44/1, 46, 48/1, 48/2, 50; Береговая көшесі - 1, 2, 3, 4, 5, 6, 7, 8, 9, 10, 11, 12, 13, 14, 15, 17, 18, 19, 23, 25, 29, 31, 33, 35, 37, 39, 41, 43, 45, 47, 49, 51, 53, 55, 57, 63, 65, 67, 69, 71, 73, 75, 79, 85; Көктал көшесі - 1, 2, 3, 4, 5, 6, 7, 8, 9, 10, 12, 15; Бегелдінов көшесі – 1, 2, 4, 12, 17, 19, 23, 27, 29; Абай көшесі - 3, 4, 6, 8, 15, 23; Сәкен Сейфуллин көшесі - 10, 12, 18, 20, 21, 22, 24, 28, 29, 30, 31/1, 31/2, 33, 35, 37; Армандастар көшесі - 1, 3, 5, 7, 8, 9, 11, 12, 13, 14, 15, 16, 17, 18, 22; Интернационал көшесі - 1, 2, 3, 4, 5, 6, 7, 8, 9, 10, 11, 12, 13, 14, 15, 16, 18, 19, 20, 21, 22, 23, 24, 25, 26, 27, 27/1, 29, 30, 31, 32, 33, 34, 35, 36, 40, 42; Горький көшесі - 1/1, 2, 3, 4, 5, 7, 9, 11, 12, 13, 16, 18, 19, 21, 22, 23, 24, 26, 29, 30, 31, 32, 33, 34, 35, 36, 37, 38, 39, 42, 43, 44, 45, 46, 47, 49, 50, 51, 52, 53, 54, 56, 58, 59, 60, 62, 63, 64, 65, 66, 67; Шоқан Уәлиханов көшесі - 1, 1/1, 2, 3, 4, 5, 6, 8, 9, 10, 11, 12, 13, 14, 15, 17, 18, 19, 19а, 20, 21, 22, 23, 24, 25; Қайым Мұхамедханов көшесі - 1, 2, 3, 4, 5, 6, 7, 8, 9, 10, 11, 12, 13, 13/2, 14, 15; Богенбай көшесі – 1, 2, 3, 4, 5, 6, 7, 8, 9, 10, 11, 12, 13, 14, 14/1, 15, 15/1, 16, 16/1 17, 18, 18/1, 20, 21, 22, 23, 24, 25, 26, 27, 28, 29, 30, 31, 32, 33, 34, 35, 36, 37, 39, 40, 41, 43, 44, 46, 47, 48, 49, 50, 51, 52/1, 53, 54, 55, 56, 57, 58, 59, 60, 61, 62, 63, 64, 65, 66, 87, 92; Кирдищев көшесі - 4, 5, 6, 7, 8, 9, 11/1, 12, 13, 14, 15, 16, 17, 18, 20, 22, 23, 24, 25, 26, 27/1, 27/2, 28, 29, 31, 32, 33, 35, 36, 37, 38, 39, 40, 41, 41/1, 42, 43, 44, 45, 45/1, 46, 48, 49, 50, 53, 54, 55, 57, 60, 61, 63, 65, 65/2, 67, 68, 69, 72, 74, 75; Желтоқсан көшесі - 1, 2, 3, 4, 5, 8, 9, 10, 11, 12, 13, 14, 15, 17, 18, 19, 20, 21, 22, 23, 25, 26, 27, 28, 29, 30, 31, 32, 33, 34, 34/1, 36, 37, 38, 38/1, 39, 41/1, 41, 44, 45, 46/1, 47, 47/1, 49; Байсейітова көшесі - 1, 2, 2/1, 2/2, 3, 4, 5, 6, 7, 8, 8/2, 8/6, 8/9, 9, 10/1, 10/2, 11, 12, 14/1, 14/2, 16, 16/3, 16/4, 17, 17/6, 18, 18/1, 19, 20, 20/2, 21, 22, 23, 25, 27, 29, 33, 34, 35, 39, 41, 45, 47.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101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қаласы, Мир көшесі 10, Ақкөл аудандық білім бөлімінің "Кеңес Одағының Батыры Петр Михайлович Исаков атындағы № 1 Ақкөл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Абылайхан көшесі - 107/1, 113, 115, 117, 118, 119, 120/1, 120/2, 121, 122, 123, 124, 125, 127, 128, 128/2, 129, 130, 131, 132, 133, 134, 134/1, 134/2, 135, 137, 138, 139, 140, 141, 143, 143/2, 144, 145, 146, 146/1, 146/2, 147, 148, 149, 150, 151, 151/1, 152, 153, 154, 156, 160, 160/1, 160/2, 161, 161/1, 162, 163, 164, 164/2, 165, 166, 167, 168, 169, 169/1, 169/2, 170, 171, 172, 172/1, 172/2, 173, 174, 175, 176, 177, 178, 179, 180, 181, 182, 183, 183/1, 184, 185, 187, 188, 189, 191, 192, 193, 194, 195, 196, 197, 199, 200, 201, 202, 203, 204, 205, 209, 211, 212, 213, 214, 216, 218, 220, 222, 224, 226, 228, 230, 232, 234, 236, 238, 240; Балуан Шолақ көшесі - 1, 2, 3, 4, 4/1, 4/2, 5, 6, 6/1, 8, 9, 10, 10/1, 10/2, 11, 11/1, 11/2, 12, 12/2, 13, 13/1, 15, 15/3, 17, 17/1, 19, 19/1, 19/2; Бөгенбай көшесі - 67, 69, 71, 73, 75, 77, 78, 80, 81, 82, 85, 86, 87, 88, 89, 90, 91, 92, 93, 94, 95, 96, 97, 97/2, 98, 99, 99/1, 99/2, 100, 101, 101/1, 101/2, 102, 103, 103/2, 104, 105, 107, 112, 114, 120, 125, 128, 130, 132, 134, 136, 138, 140, 142, 144, 146, 148, 148/1, 148/3, 150, 152; Шоқан Уәлиханов көшесі – 105, 109, 112, 113, 114, 115, 116, 117, 118, 120, 124, 125, 126, 128, 129, 130, 131, 132, 134, 135, 137, 139, 140, 141, 143, 145, 146, 147, 148, 149, 150, 151, 152, 153, 154, 156, 157, 159, 160, 161, 162, 164, 165, 165/1, 165/2, 167, 167/1, 167/2, 168, 170, 172, 174, 176, 178, 182, 183, 183/1, 184, 185/1, 185/2, 186, 187, 191/1, 193, 193/1, 195, 196, 198, 199, 200, 200/1, 202, 204, 208, 210, 212, 214, 216, 218, 220, 222, 224, 226, 228; Кәукен Кенжетаев көшесі - 1, 2, 3, 5, 7, 8/1, 8/2, 11, 13/1, 13/2, 14/1, 14/2, 14а, 15/1, 15/2, 16, 17, 18, 21, 24, 25, 26, 27, 28, 29, 31, 32, 33, 34, 35, 36, 37, 38, 39, 40, 42, 44, 47, 48, 49, 50, 51, 54, 54А, 54/2, 55/2, 56, 57, 57а, 58, 61, 61/1, 63, 63А, 64, 65, 66, 67, 68, 69, 71, 72, 73, 74, 75, 77, 76, 78, 82, 84, 86, 90, 92, 94, 96, 98, 100, 102, 104; Моншақты көшесі – 1, 2, 2а-2, 2/1, 3, 4, 5, 7, 9, 10/1, 11, 13, 14, 15, 16, 17, 18, 20, 21, 21/1, 22, 24, 26, 28, 30, 32, 34, 36, 37, 38, 39, 40, 41, 42, 43, 44, 44/2, 45, 45/1, 45/2, 45/4, 45/5, 45/6, 50, 50/2, 54, 54/1, 54/2, 54/3, 54/4, 56, 58, 60, 63, 65, 65/1, 65/2, 67, 67/1, 77/2, 79, 104; Оңтүстік көшесі; Баубек Бұлқышев көшесі - 2, 3, 4, 5, 6, 7, 8, 9, 10, 11, 12, 13, 14, 15, 16, 17, 18, 19, 20, 21, 22, 24-1, 29, 30, 31, 33, 32, 34, 36, 38; Спутник көшесі – 1, 2, 3, 4, 5, 6, 7, 8, 9, 10, 11, 12, 13, 14, 14/1, 15, 17, 17/1, 18, 19, 19/1, 19/2, 20, 21, 22, 23, 25, 26, 26/1, 27, 28, 30, 103, 105, 106; Мир көшесі - 2а/1, 2а/2, 2/1, 2/2, 6/1, 6/2 10/1; Интернационал көшесі – 3, 8, 13, 18, 20, 21, 23, 30, 32, 36, 37, 39, 40, 41, 43, 47, 48, 49, 50, 51, 52, 53, 54, 55, 56, 57, 58, 59, 60, 61, 62, 63, 64/1, 65, 66, 67, 68, 69, 70, 71, 73, 74, 75, 77, 78, 80, 81, 82, 83, 84, 85, 86, 87, 88, 89, 90, 91, 92, 93, 95, 96, 98, 99, 99/1, 99/2, 100, 101, 101/1, 102, 103, 104, 105, 106, 107, 108, 110; Сағадат Нұрмағамбетов көшесі – 150, 152, 153, 155, 157, 159, 161, 163, 165, 167, 169, 171, 173, 175, 177, 179, 181, 185, 191, 193, 197, 197/1, 197/2, 199; Жастар көшесі - 1, 3, 4, 5, 9, 15, 16, 16/1, 17, 18, 19, 20, 21, 23, 23/1; 390 шақырым-казарма 2, 2/1, 3, 4.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102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қаласы, Сағадат Нұрмағамбетов көшесі 174, Ақкөл аудандық дене шынықтыру және спорт бөлімінің "Ақкөл балалар мен жасөспірімдер спорт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Сағадат Нұрмағамбетов көшесі – 203, 209, 211; Шаңырақ көшесі; Пушкин көшесі - 1, 1а/1, 1а/2, 1/3, 1/5, 2, 2/3, 1/4, 2/5, 2/6, 4, 6, 7, 8, 9, 10, 11, 13, 14, 17, 18, 19, 20, 21, 22, 23, 24, 25, 27, 28, 29, 31, 33, 34, 35, 37, 38, 39, 40, 40/1, 41, 43, 44, 45, 46, 47, 48, 49, 51, 52, 53, 57, 58, 60, 62, 63, 65, 66, 68, 69, 70, 71, 72, 74, 75, 76, 77, 78, 80, 85, 87, 88, 90, 91, 93, 95, 97, 98, 99, 100, 101, 102, 103, 104, 105, 106, 107, 108, 109, 110, 112, 114, 116, 117, 118, 119, 120, 121, 123, 124, 125, 126, 127, 128, 129, 130, 131, 132, 134, 135, 136, 137, 138/1, 138/2, 140, 141, 142, 143/1, 143/2, 144, 145/1, 145/2, 146, 147, 148, 149, 150, 151, 152, 153, 154, 154а, 155, 156а, 156/1, 157, 159, 160, 161, 162, 163, 164, 165/1, 165/2, 166, 166/1, 167, 167/3, 168, 168а, 170, 174б, 175, 176, 178, 179, 185, 187, 189, 191, 195, 197, 199, 201; Мектеп-интернат - 1, 2, 3; Майкутов көшесі - 1, 1а, 1б, 1/1, 1/2, 2, 2а, 2/2, 2/4, 2/9, 3, 4, 4/2, 5, 6, 6/1, 6/2, 7, 9, 11, 11а, 11б, 12, 13, 17, 19, 21, 23, 25, 31, 33, 35, 39, 41, 43, 47, 51, 53, 55, 57, 59, 61, 63, 67, 69, 71, 73, 77, 81, 83, 85, 89, 91, 91/1, 91/2, 93, 93/1, 95, 95/1, 97, 97/1, 99, 99/1, 101/1, 103, 103/1, 105; Лесная көшесі - 1, 3, 5, 6, 7, 8, 12, 14, 18, 24, 26, 28, 30, 32, 34, 36; Мұратбаев көшесі - 2, 3, 5, 7, 12; Астана көшесі - 4, 5, 6, 7, 8, 8/2, 9, 10, 13, 22А; "Энергетик" балалар сауықтыру лагерінің үйлері, "Рассвет" балалар сауықтыру лагерінің үйлері; Госнитиевск бұрылысы - 1/1, 3, 5, 8,11, 12, 14, 16, 17, 18, 22, 24, 26, 28, 30, 32, 34; Зауыт бұрылысы - 1, 2, 3, 4, 5, 6, 7, 8, 9, 10, 11, 13, 15, 17, 19, 21, 23, 25, 27, 29, 31; Тәжірибе зауыты бұрылысы - 2, 3, 4, 5, 6, 7, 8, 9, 10, 11, 13, 15, 17, 19, 21, 23, 25, 27, 29, 31; Ыбырай Алтынсарин бұрылысы - 2, 3, 4, 5, 7, 8, 10, 11, 12, 13, 17, 21, 27, 29, 31, 33, 35, 41, 43, 45, 47, 49, 51, 53, 59, 61, 63; Астана шағын ауданы.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103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қаласы, Сағадат Нұрмағамбетов көшесі 144, Ақкөл аудандық білім бөлімі жанындағы "Мектепаралық оқу өндірістік комбинаты" мемлекеттік коммуналдық қазыналық кәсіпорынның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Сағадат Нұрмағамбетов көшесі - 121, 123, 125, 127, 129, 131, 133, 135, 137, 139, 140, 141, 142, 143, 145, 147, 148, 149, 151; Горький көшесі – 70, 72, 73, 74, 75, 77, 78, 79, 80, 81, 82, 83, 84, 86, 88, 89, 90, 91, 92, 93, 96, 97, 98, 99, 100, 101, 102, 103, 104, 106, 107, 108, 110, 111, 112, 113, 114, 116, 117, 118, 119, 121, 122, 123, 125, 126, 127, 128, 130, 131, 134, 137, 138, 140, 142, 144, 131, 133, 135, 137, 138, 139, 141, 143, 145, 146, 147, 148, 149, 150, 151, 152, 153, 154, 155, 156, 156/1, 156/2, 157, 158, 159, 162, 163, 164, 165, 166, 167, 168, 170, 171, 172/1, 172/2, 173, 174/1, 174/2, 175, 176; Исаков көшесі - 1, 2, 3, 4, 5, 6, 6/1, 6/2, 7, 7/1, 7/2, 8, 9, 9/1, 9/2, 10, 15/1, 15/2, 16, 17, 20, 22, 23, 23/1, 23/2, 24, 25, 25/1, 25/2, 26, 27, 29, 29/1, 29/2, 30, 31/1, 31/2, 32, 34, 35/1, 35/2, 36, 40, 42, 42/1, 42/2, 44, 45/1, 45/2, 46, 48, 52, 56, 58; Парковая көшесі - 1, 2, 3, 5, 6/1, 6/2, 7/1, 7/2, 8, 8/1, 8/2, 9/1, 9/2, 10, 12, 13, 14, 15/1, 15/2, 16, 17, 19, 21, 22, 23, 24, 26, 27, 28, 30, 31, 31/1, 32, 32/1, 33, 33/1, 34, 35, 35А/1, 35А/2, 35/1, 36, 37, 38, 39, 40, 41, 42/1, 42/2, 43, 45, 47, 49, 51, 53, 55, 57, 59, 61, 63, 65; Кирдищев көшесі - 75/1, 75/2, 81, 83, 83/2, 86/3, 87; Мир көшесі - 7, 7/1, 7/2, 10, 11, 12, 13, 15, 16, 17, 19, 21, 22, 23, 24, 26, 27, 31, 33, 34, 35, 36, 37, 38, 39, 40, 41, 42, 44, 45, 46, 48, 49, 50, 51, 53, 54, 55, 56, 56а, 57, 58, 59, 60, 62, 64, 65, 65/1, 65/2, 66, 67, 69, 70, 71, 73, 74; Первомай көшесі – 44, 46, 48, 50, 52, 54, 56.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104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қаласы, Гагарин көшесі 27/1, "Ақмола облысы қоғамдық денсаулық сақтау департаментінің Ақкөл аудандық қоғамдық денсаулық сақтау басқарамасы" республикалық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Гагарин көшесі - 1, 2, 4, 5, 6, 7, 7/1, 8, 9, 10, 11, 12, 13/1,13/2, 13/3, 14, 15, 16, 17, 18, 19, 20, 21, 22, 23, 25, 27, 27/3, 28, 29, 29/1, 30, 31, 31/1, 31/2, 31/3, 31/4, 31/5, 32, 34, 36, 38, 40, 42; Сатпаев көшесі - 1/1, 1/2, 2, 3/1, 3/2; Әлия Молдағұлова көшесі - 1, 2, 2/2, 3, 5, 8/1, 8/2, 9, 9/1, 9/2, 10, 12, 14, 16, 18, 24; Ремзаводская көшесі - 1, 2, 3, 4, 5, 6/1, 6/2, 7, 8, 9, 9/1, 9/2, 10, 11, 12, 13, 14, 15, 16, 17, 18, 19, 20, 22, 24, 26, 28, 30; Береке көшесі - 1, 2, 4, 6, 7, 8, 9, 10, 12, 13, 14, 15, 16, 17, 18, 19, 19/1, 20, 22, 24, 26, 30, 34, 36, 38, 40, 42, 44, 50; Құлагер көшесі - 4, 5, 6, 7, 10, 11, 12, 14, 15, 16, 17, 18, 20, 21, 22, 22/1, 22/2, 24, 25, 27, 29, 35, 38, 40, 42, 44, 46, 48, 49, 50, 52, 54, 55, 56, 57, 58, 59, 61, 63, 65, 69, 71, 73, 75, 77, 79; Ақниет көшесі - 2, 3, 4/1, 4/2, 5, 6/1, 6/2, 7, 8/1, 8/2, 9, 10, 11, 14, 15, 16, 17, 18, 20/1, 22, 23, 24, 25, 26, 27, 28, 29, 30, 32, 33, 34, 35, 37, 39, 43, 45; Исатай көшесі - 1, 2, 5, 6, 7, 14, 16, 20, 24, 26, 28, 30, 32, 34, 36, 38, 40, 44, 46, 48, 50, 52, 54, 56, 58, 62, 64, 66, 68, 70, 72; Панфилов көшесі - 1, 2, 3, 4, 5/1, 5/2, 6, 7/1, 7/2, 8, 9/1, 9/2, 10, 11/1, 11/2, 13, 14, 15/1, 15/2, 16, 17, 17а, 18, 19/1, 19/2, 19а, 21/1, 21/2, 23/1, 23/2, 25, 27, 29, 30, 31, 32, 33, 35, 37; Кирдищев көшесі – 91, 93, 95, 111, 111/1, 113, 113/1; Горная көшесі - 1, 2, 3, 4, 5, 6, 7, 10, 12, 14, 18, 19, 19/1, 20а, 20/1, 20/2, 21, 23, 24, 25, 26, 27, 28, 31, 32; Домбыралы көшесі - 1, 1/1, 2, 3, 4, 5, 6, 7, 8, 8/1, 9, 9/1, 10, 11, 12, 13, 14, 15, 16, 17, 18, 19, 20, 21, 21/1, 22, 23, 23/1, 24, 27, 28, 29, 30, 31, 31/1, 31/2, 31/3, 32, 33, 34, 35, 36, 37, 38, 39, 40, 41, 42, 44, 46, 48, 50, 52, 54, 56, 56/2, 58, 60, 100, 104, 105, 130, 133; Пушкин көшесі – 156, 158, 169, 169а, 171; Сағадат Нұрмағамбетов көшесі – 150, 152; Жібек жолы көшесі – 1, 2, 3, 4, 5, 6, 8, 9.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105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қаласы, Привокзал көшесі 6, Ақкөл аудандық білім бөлімінің "№ 4 Ақкөл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Энгельс көшесі - 4, 6, 8, 9, 10, 11, 14, 16, 17, 18, 19, 20, 21, 22, 23, 24, 25/1, 26, 27, 28, 29, 30, 31, 31/1, 32, 32/1, 33; Горная көшесі - 34, 37, 38, 39, 40, 41, 42, 43, 44, 45, 46, 47, 47/1, 48, 48/1, 49, 51, 52, 53, 54, 55, 56, 57, 58, 59, 60, 61, 62, 63, 64, 65, 65/1, 66, 67/1, 67/2, 68, 69/1, 69/2, 70, 71, 71/2, 72, 73, 73а, 74, 75, 77; Тихая көшесі - 1, 4, 5, 6, 7, 8, 9, 10, 11, 12, 14, 15, 16, 17, 18, 20, 22; Бейімбет Майлин көшесі - 1, 2, 3, 5, 6, 7, 8, 10, 11, 12, 13, 14, 15, 16, 17, 18, 19, 20; Северная көшесі - 1, 2, 3, 5, 6, 7, 7/1, 8, 9, 10, 11, 12, 15, 16, 17, 18, 19, 20, 21, 22, 23, 24, 25, 26, 27, 28, 29, 30, 31, 32, 33, 34, 35, 36, 37, 38, 40, 41, 42, 43, 47, 49, 51, 52, 53, 54, 55, 57, 58, 59, 60, 61, 62, 63, 65, 65а, 66, 67, 67/1, 68, 69, 70, 71, 72, 73, 74, 75, 80, 82, 84, 86, 88, 90, 91, 92, 93, 94, 95, 96, 97, 98, 99, 100, 101, 102, 103, 104, 105, 106, 107, 108, 109, 110; Мұхтар Әуезов көшесі - 2, 3, 4, 5, 5/1, 6, 7, 8, 9, 11, 12, 13, 14, 15, 16, 18, 19, 20, 21, 22, 23, 24, 25, 26, 27, 28, 29, 30, 31, 32, 35, 36, 38, 40, 41, 42, 43, 44, 45, 46, 48, 49, 50, 53, 55, 57, 59, 61, 63, 65, 67; Тәуелсіздік көшесі - 1, 2, 3, 5, 6, 7, 8, 9, 10, 12, 13, 14, 15, 17, 18, 21, 22, 23, 25, 26, 27, 28, 29, 31, 32, 33, 34, 35, 36, 38, 39, 40, 41, 42, 45, 46, 47, 48, 49, 50, 51, 52, 53, 54, 55, 56, 57, 58, 59, 61/1, 63, 65, 67, 69, 70, 73, 75, 79, 81; Школьная көшесі - 1, 2, 3, 4, 5, 6, 7, 8, 9, 10, 11, 12, 13, 15, 16, 17, 20, 23, 37, 39, 40, 41, 42, 43, 45, 46, 47, 48, 49, 50, 51, 52, 53, 54, 55, 56, 57, 58, 59, 60, 61, 62, 63, 65, 66, 67, 68, 69, 70, 71, 72, 73, 74,75, 76, 77, 78, 79, 80, 81, 82, 83, 84, 85, 86, 87, 88, 89, 91, 92, 93, 94, 96, 98, 99, 100, 101, 102, 103, 106, 107, 109, 111, 112, 113, 114, 115, 116, 117, 118, 119, 120, 121, 122; Школьный бұрылысы - 1, 2, 3, 4, 6, 7, 8, 9, 11, 12, 13, 14, 15, 16, 18, 19, 20, 21, 22, 23, 24, 25, 26, 28, 29, 30; Горный бұрылысы - 1, 2, 4/1, 4/2; Станционная көшесі - 1, 2, 3, 4, 5, 7, 11, 13, 15, 17, 21, 23, 25, 27, 41, 51, 53, 55, 57, 59, 61, 63, 65, 73, 75, 77, 79, 81, 83, 85, 91, 93, 95, 97, 99, 105; Привокзал көшесі - 1, 3, 5, 7, 10, 12, 14, 15, 16а, 19, 22, 24, 25, 26, 27, 28, 30, 31, 32, 33, 34, 34/1, 34/2, 35, 36, 38, 39, 40, 41, 41/1, 42, 43, 44, 46, 47, 48, 50, 52, 54, 56, 58, 59/1, 60, 62, 68, 98; Өрлеу көшесі; Кирдищев көшесі - 84, 86, 87, 88, 89, 90, 117, 119, 121, 123, 125, 126, 127, 129/1, 129/2, 135, 137, 139, 141; Шегебай Ұзақбаев көшесі – 61б, 61а, 65, 71, 73, 81, 85, 89, 91, 97, 99, 101, 103, 105, 107, 113, 119,121, 125, 126, 127, 129, 158, 160, 162, 166, 168, 170, 172, 174, 180, 182/1, 182/2, 184, 186, 192, 194, 196, 198, 199, 200, 204, 206, 208, 214, 220, 222, 224, 228, 238, 240, 244, 246, 248, 252, 254, 256, 258, 262, 264, 266, 268, 270, 272, 276, 278, 290, 296, 298; Ильяс Жансүгіров көшесі - 3, 6, 8, 9, 11, 15, 17, 19, 20, 27, 30, 33, 34, 35, 36, 38, 40, 41, 42, 43, 44, 45, 49, 51, 56; Домбай көшесі - 1б, 2, 3, 4, 6, 8, 9, 10, 11, 12, 13, 15, 17; Темір жол көшесі - 1/1, 1/2, 2/1, 2/3, 2/4, 2/5, 7.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106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қаласы, Шегебай Ұзақбаев көшесі 21, корпус 1, Қазақстан Республикасы ауыл шаруашылығы Министрлігінің "Ветеринарлық бақылау және қадағалау Комитетінің Ақкөл аудандық аумақтық инспекция"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Шегебай Ұзақбаев көшесі - 1, 3, 4, 5, 6, 7, 8, 9, 11, 12, 13, 14, 15, 16, 17, 20, 21, 22, 23, 26, 30, 33, 34, 35, 36, 37, 38, 39, 40, 42, 44, 45, 47, 48, 49, 50, 51, 52, 53, 54, 57, 58, 59, 60, 62, 66, 68, 70, 80/1, 80/2, 82, 84, 88, 94, 96, 98, 100, 106, 108, 112, 114, 120, 126, 128, 130, 132, 136, 138, 142; Береговая көшесі - 24, 26, 30, 32, 34, 36, 38, 40, 44, 46, 50, 52, 54, 58, 60, 64, 66, 68, 72, 74, 76, 78, 80, 82, 84, 91, 92, 93, 94, 95, 96, 97, 98, 99, 101, 101/1, 101/2, 103, 105, 107, 109, 113, 115, 119, 123, 127/1, 127/2, 129, 131, 133, 135, 137, 141, 147, 151, 153, 155, 159, 161, 163, 167, 173, 175, 179, 181, 185, 187, 191, 197, 199; Хамит Ерғалиев көшесі - 1, 2, 3, 4, 5, 6, 7, 8, 9, 10, 11, 12, 13, 14, 16, 18, 20, 22, 24, 28, 30, 32, 33, 34, 34/1, 36, 38, 39, 40, 41, 43, 46, 47, 48, 49, 50, 52, 53, 54, 55, 56, 58, 60, 61, 63, 67, 69, 70, 71, 72, 74, 75, 76, 77, 78, 79, 80, 81, 82/1, 82/2, 84/1, 84/2, 84/3, 84/4, 83, 85, 87, 90, 91, 92, 93, 100, 102, 109, 110, 111, 113, 115, 119, 122, 123, 126, 127, 129, 131, 132, 133, 134, 136, 137, 139, 141, 142, 144, 145, 147, 151; 1 Шегебай Ұзақбаев көшесі - 1; 2 Шегебай Ұзақбаев көшесі - 1, 2, 3, 4, 6, 10, 11; 3 Шегебай Ұзақбаев көшесі - 1, 2, 3, 4, 5, 7; 4 Шегебай Ұзақбаев көшесі - 1, 2; Первомай көшесі – 24, 26, 28, 30, 32, 34, 35, 36, 37, 38, 39, 40, 41, 42, 42/1, 42/2, 43, 45, 47, 49, 50/1, 50/2, 51, 53; Ақжол көшесі - 1, 3, 7, 15, 17, 19, 21; Сәкен Сейфуллин көшесі - 2, 2/1, 2/3, 4.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107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қаласы, Сағадат Нұрмағамбетов көшесі 11, Ақкөл аудандық білім бөлімінің "№ 1 Бала бақша" мемлекеттік коммуналдық қазыналық кәсіпорынның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Сағадат Нұрмағамбетов көшесі - 1, 1а, 1/1, 1/2, 2, 3, 3/3, 3/5, 5, 6, 7, 9, 10, 12, 13, 14, 16, 18, 20, 22, 24, 28, 30, 34, 36, 40, 42, 44, 45, 46, 47, 49, 51, 52, 53, 54, 55, 56, 58, 60, 62, 63, 64, 65, 66, 70; Жайық Бектұров көшесі - 1/1, 1/2, 1а/1, 1а/2, 3, 4, 5а/1, 5а/2, 6/1, 6/2, 8, 9, 11, 13, 14, 15, 16, 17, 18, 19, 20, 21, 22, 24/1, 24/2, 25, 26, 27, 27/1, 28, 28/1, 28/2, 32, 54; Жаңа ел көшесі; Жерұйық көшесі; Құрылыс көшесі; Булавский көшесі - 1, 2, 3, 4, 5, 6/1, 6/2, 7, 7/1, 7/2, 8/1, 8/2; Иманов көшесі - 1, 1/1, 1/3, 1/5, 3, 5, 7, 9, 11; Төле Би көшесі - 1/1, 1/2, 2, 2а/1, 2а/2, 2/1, 2/2, 3/1, 3/2, 4, 5/1, 5/2, 6, 7/1, 7/2, 8, 9, 9/1, 9/2, 10, 11/1, 11/2, 12, 14, 15, 16, 20, 21, 22, 23, 24, 25, 26, 27, 28, 29, 30, 31, 32; Абылайхан көшесі – 1/1, 1/2, 1/3, 2, 4, 6а, 8, 10, 11, 13, 15, 17, 18, 20; Первомай көшесі – 2, 3, 4, 5, 6, 7, 8, 9, 10, 11, 12, 12а, 13, 14, 15, 16, 17, 18, 18/1, 19, 20, 21, 22, 23, 25, 27, 29.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108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орман шаруашылығы ауылы, Ақкөл аудандық білім бөлімінің "Мичурин атындағы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Ақкөл орман шаруашылығы ауылы, № 29 разъезд, 30 разъезд.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109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Ерназар ауылы, Ақкөл аудандық мәдениет және тілдерді дамыту бөлімінің "Орталықтандырылған кітапханалар жүйесі" мемлекеттік мекемесінің Ерназар ауылдық кітапханасының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Ерназар ауылы.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110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Радовка ауылы, Ақкөл аудандық білім бөлімінің "Радов бастауыш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Радовка ауылы.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111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Жалғызқарағай ауылы, Орталық көшесі 19, Ақкөл аудандық білім бөлімінің "Кирдищев атындағы орта мектебі-бақшасы"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Жалғызқарағай ауылы, Қайнар ауылы.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№ 112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Тастыадыр ауылы, Әлия Молдағұлова көшесі 4, Ақмола облысының денсаулық сақтау басқармасы жанындағы "Ақкөл орталық аудандық ауруханасы" мемлекеттік коммуналдық қазыналық кәсіпорынның Лидиевка медициналық пунктінің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Тастыадыр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Азат ауылы, Алаш көшесі 4а, Ақкөл аудандық білім бөлімінің "Азат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Азат ауылы.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Қына ауылы, Болашақ көшесі 11, Ақкөл аудандық білім бөлімінің "Искра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Қына ауылы.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Қарасай ауылы, Мағжан Жұмабаев көшесі 6/1, Ақкөл аудандық білім бөлімінің "Одесса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Қарасай ауылы.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Минск ауылы, Ыбырай Алтынсарин көшесі 1а, Ақкөл аудандық білім бөлімінің "Минск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Минск ауылы, Селеті ауылы.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117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Новорыбинка ауылы, Стрельцова көшесі 12, Ақкөл аудандық мәдениет және тілдерді дамыту бөлімі жанындағы "Аудандық мәдениет үйі" мемлекеттік коммуналдық қазыналық кәсіпорынның Новорыбинка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Новорыбинка ауылы.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Құрылыс ауылы, Болашақ көшесі 3, Ақкөл аудандық білім бөлімінің "Құрылыс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Құрылыс ауылы.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119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Қараөзек ауылы, Ардагер көшесі 6, Ақкөл аудандық білім бөлімінің "Айтпай Құсайынов атындағы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Қараөзек ауылы.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120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Еңбек ауылы, Студент көшесі 5, Ақкөл аудандық білім бөлімінің "Еңбек орта мектебі-бақшасы"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Еңбек ауылы.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121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Подлесное ауылы, Лесная көшесі 25, Ақмола облысының денсаулық сақтау басқармасы жанындағы "Ақкөл орталық аудандық ауруханасы" мемлекеттік коммуналдық қазыналық кәсіпорынның Подлесное медициналық пункті.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Подлесное ауылы.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122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Рамадан ауылы, Бейбітшілік көшесі 18, Ақкөл аудандық білім бөлімінің "Киров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Рамадан ауылы.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123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Урюпинка ауылы, Кеңесары көшесі 58, Ақкөл аудандық білім бөлімінің "Урюпин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Урюпинка ауылы.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124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Ерофеевка ауылы, Мұхтар Әуезов көшесі 19, Ақкөл аудандық білім бөлімінің "Ерофеев бастауыш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Ерофеевка ауылы.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125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Малоалександровка ауылы, Абай Құнанбаев көшесі 21, Ақкөл аудандық білім бөлімінің "Мало-Александров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Малоалександровка ауылы.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126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Амангелді ауылы, Ыбырай Алтынсарин көшесі 2, Ақкөл аудандық білім бөлімінің "Амангелді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Амангелді ауылы.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127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Талқара ауылы, Шәмші Қалдаяқов көшесі 8/1, ауылдық клубтың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Талқара ауылы, Астана қаласы әкімдігінің "Қамқор" әлеуметтік қызмет көрсету орталығы" коммуналдық мемлекеттік мекемесі.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128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Наумовка ауылы, Ыбырай Алтынсарин көшесі 19, Ақкөл аудандық мәдениет және тілдерді дамыту бөлімі жанындағы "Аудандық мәдениет үйі" мемлекеттік коммуналдық қазыналық кәсіпорынның Наумовка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Наумовка ауылы.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129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Виноградовка ауылы, Мектеп көшесі 1, Ақкөл аудандық білім бөлімінің "Виноградов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Виноградовка ауылы.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130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Өрнек ауылы, Дәулетбай Ахметжанов көшесі 34, Ақкөл аудандық білім бөлімінің "Өрнек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Өрнек ауылы.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131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Домбыралы ауылы, Азат көшесі 21, Ақкөл аудандық білім бөлімінің "Горький атындағы орта мектебі-бақшасы"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Домбыралы ауылы.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132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Кеңес ауылы, Жеңіс көшесі 28, Ақкөл аудандық білім бөлімінің "Кеңес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Кеңес ауылы.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133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Малый Барап ауылы, Сәкен Сейфуллин көшесі 11, Ақкөл аудандық білім бөлімінің "Барап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Малый Барап ауылы, Красный Горняк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