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81f0" w14:textId="b348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2017 жылғы 22 желтоқсандағы № С 17-1 "2018 - 2020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2018 жылғы 6 сәуірдегі № С 20-1 шешімі. Ақмола облысының Әділет департаментінде 2018 жылғы 16 сәуірде № 6548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2017 жылғы 22 желтоқсандағы № С 17-1 "2018 - 2020 жылдарға арналған аудандық бюджет туралы" (Нормативтік құқықтық актілерді мемлекеттік тіркеу тізілімінде № 6245 тіркелген, Қазақстан Республикасының нормативтік құқықтық актілерінің эталондық бақылау банкінде электронды түрде 2018 жылғы 10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2018 - 2020 жылдарға арналған аудандық бюджеті 1, 2 және 3 қосымшаларға сәйкес, соның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3 251 742,0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645 726,0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16 732,0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101 364,0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2 487 920,0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3 273 070,7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- 302,8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7 215,0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7 517,8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- 21 025,9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21 025,9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Ө.Бертлеуов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В.В.Елисеев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сәуір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3 251 742,0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645 726,0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2 487 920,0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2 408 893,0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3 273 070,7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24 708,9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1 864 835,1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1 831 299,4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1 443 294,8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119 904,5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136 452,2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229 707,9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212 658,9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37 773,1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213 851,4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145 780,3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30 941,1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332 137,3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249 596,3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55 876,1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127 225,7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127 225,7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-21 025,9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1"/>
        <w:gridCol w:w="4889"/>
      </w:tblGrid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62 949,0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55 734,0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қызмет көрсетуге бағдарланған ұйымдар орналасқан жерлерде жол белгілері мен сілтегіштерін орнатуға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кезеңінде негізгі қызметкерді алмастырғаны үшін мұғалімдерге қосымша ақы төлеуге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51 968,0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берушінің шығындарын субсидиялауғаЖ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бюджеттен аудандар (облыстық маңызы бар қалалар) бюджеттерiне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1"/>
        <w:gridCol w:w="5249"/>
      </w:tblGrid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398 523,0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308 318,0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Бiлiм беру объектілеріне мектеп автобустарын сатып алуға 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 берілетін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 берілетін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пайдаланушыларға немесе жер учаскелерінің меншік иелеріне Астана қаласының жасыл аймағын құру үшін жер учаскелерін мәжбүрлеп иеліктен шығару кезінде келтірілген шығынды өтеуге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42 599,0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Ақкол қ. көше-жол желісінің ағымдағы жөндеуі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90 205,0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90 205,0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