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9663d" w14:textId="7e966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ауданының елді мекендерінде салық салу объектісінің орналасқан жерін есепке алатын аймаққа бөлу коэффициенттерiн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2018 жылғы 30 мамырдағы № А-5/150 қаулысы. Ақмола облысының Әділет департаментінде 2018 жылғы 13 маусымда № 6664 болып тіркелді. Күші жойылды - Ақмола облысы Ақкөл ауданы әкімдігінің 2019 жылғы 23 шілдедегі № А-7/202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Ақкөл ауданы әкімдігінің 23.07.2019 </w:t>
      </w:r>
      <w:r>
        <w:rPr>
          <w:rFonts w:ascii="Times New Roman"/>
          <w:b w:val="false"/>
          <w:i w:val="false"/>
          <w:color w:val="ff0000"/>
          <w:sz w:val="28"/>
        </w:rPr>
        <w:t>№ А-7/202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""Салық және бюджетке төленетін басқа да міндетті төлемдер туралы" Қазақстан Республикасының Кодексін (Салық Кодексі) қолданысқа енгізу туралы" Қазақстан Республикасының 2017 жылғы 25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43-2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ауданы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Ақкөл ауданының елді мекендерінде салық салу объектісінің орналасқан жерін есепке алатын аймаққа бөлу коэффициенттері,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В.В. Елисеевке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2018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Т.Едігенов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мамыр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А-5/150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Ақкөл ауданының Ақкөл қаласында салық салу объектісінің орналасқан жерін есепке алатын аймақтарға бөлу коэффициентi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10351"/>
        <w:gridCol w:w="1261"/>
      </w:tblGrid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қаласында салық салу объектісінің орналасқан жері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 коэффициенті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Береговая көшесінің – 2-ден 16 бойынша жұп жағы, 19-дан 85 бойынша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 Ерғалиев көшесінің – жұп жағы 2-ден 24 бойынша, тақ жағы 1-ден 13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Шегебай Ұзақбаев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Шегебай Ұзақбаев көшесі;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Шегебай Ұзақбаев көшесінің – жұп жағы 2-ден 40/1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көшесінің барлық нөмірлері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 көшесінің – жұп жағы 2-ден 42 бойынша, тақ жағы 1-ден 49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Сағадат Нұрмағамбетов көшесінің – жұп жағы 14-тен 124 бойынша, тақ жағы 1-ден 101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Иманов көшесінің – барлық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Чехов көшесінің – жұп жағы 2-ден 46 бойынша, тақ жағы 1-ден 33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Горький көшесінің жұп жағы 2-ден 60 бойынша, тақ жағы 1-ден 63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 көшесінің – жұп жағы 2-ден 42 бойынша, тақ жағы 1-ден 42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көшесінің – жұп жағы 2-ден 120 бойынша, тақ жағы 1-ден 105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Қайым Мұхамедханов көшесінің барлық нөмірлері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Бөгембай көшесінің – жұп жағы 2-ден 62 бойынша, тақ жағы 1-ден 63/1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Уәлиханов көшесінің – жұп жағы 2-ден 110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көшесінің - барлық тақ жағы.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Шегебай Ұзақбаев көшесі 3, 4 – барлық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Береговая көшесінің – жұп жағы 24-тен 80 бойынша, тақ жағы 93-тен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 Ерғалиев көшесінің – жұп жағы 26-дан 150 бойынша, тақ жағы 15-тен 147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Шегебай Ұзақбаев көшесінің – жұп жағы 42-ден 298 бойынша, тақ жағы 23-тен 131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Ілияс Жансүгіров көшесінің –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Домбай көшесінің –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көшесінің –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 көшесінің – 42/1, 42/2, 42/3, 42/4, 51, 55;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Сағадат Нұрмағамбетов – жұп жағы 128-ден 138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 көшесінің – жұп жағы 2-ден 4 бойынша.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Уәлиханов көшесінің – тақ жағы 1-ден 101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Островский көшесінің –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көшесінің –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көшесінің –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Мәншүк Мәметова көшесінің –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Моншақты көшесінің –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көш көшесінің –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Талғат Бигелдінов көшесінің – жұп жағы 28-ден, тақ жағы 43-тен көшенің соңына дейін.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Бөгембай көшесінің – тақ жағы 65-тен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Кирдищев көшесінің – жұп жағы 62-ден, тақ жағы 47-ден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Күляш Байсейітова көшесінің – жұп жағы 2-ден, тақ жағы 1-ден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көшесінің – жұп жағы 36-дан, тақ жағы 1-ден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 көшесінің – жұп жағы 26-дан, тақ жағы 25-тен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көшесінің 1, 2 нөмірі;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Уәлиханов көшесінің – жұп жағы 112-ден 228 бойынша, тақ жағы 103-тен 189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көшесінің – 22 нөмірі;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Моншақты көшесінің – барлық нөмірлері;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Қаукен Кенжетаев көшесінің – жұп жағы 2-ден 78 бойынша, тақ жағы 1-ден 63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Баубек Бұлқышев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көшесінің - барлық нөмірлері, жұп және тақ жағы.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көшесінің – жұп жағы 2-ден 52 бойынша, жұп жағы 146-дан көшенің соңына дейін, тақ жағы барлық нөмірлер;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көшесінің – жұп және тақ жағы 2-ден 20 бойынша, тақ жағы 1-ден 31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Ремзаводская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көшесінің – тақ жағы 1-ден 33/2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Молдағұлова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Сәтпаева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шағын ауданының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Привокзальная көшесінің – тақ жағы 47-ден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Майкотов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Мұратбаева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Шаңырақ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"Наука 1", "Наука 2", "Связист" саяжайлары.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Школа-Интернат шағын ауданы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Привокзальная – көшесінің – тақ жағы 1-ден 45 бойынша, жұп жағының барлық нөмірлері;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 көшесінің – жұп жағы 2-ден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тұйық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Станционная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Кирдищев көшесінің – жұп жағы 80-нен, тақ жағы 93 тен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Тихая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Бейімбет Майлин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Құлагер көшесінің – жұп жағы 2-ден 18 бойынша, тақ жағы 1-ден 17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 Тайманов көшесінің – жұп жағы 2-ден 6 бойынша.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көшесінің – жұп жағы 24-тен 42 бойынша, "Тепловодсервис" жауапкершілігі шектеулі серіктестігінің аумағы;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көшесінің – жұп жағы 88-ден 144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Сағадат Нұрмағамбетов көшесінің – жұп жағы 154-тен 180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Исакова көшесінің – жұп жағы 50-ден көшенің соңына дейін, тақ жағы 13-тен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көшесінің – тақ жағы 37-ден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тұйық көшесінің – жұп жағы 2/1-ден 2/5 бойынша, тақ жағы 1-ден 35 бойынша.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Сағадат Нұрмағамбетов көшесінің – жұп жағы 140-тан 152 бойынша, тақ жағы 115-тен 211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Бөгембай көшесі – жқп жағы 88-ден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Кирдищев көшесінің – жұп жағы 62-ден 74 бойынша, тақ жағы 51-ден 91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көшесінің – жұп жағы 128-ден, тақ жағы 107-ден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 көшесінің – жұп жағы 44-тен, тақ жағы 35-тен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Горький көшесінің – жұп жағы 68-ден, тақ жағы 71-ден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тұйық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Опытный-завод тұйық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Гоститиевский тұйық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тұйық көшесінің – жұп жағы 2-ден, тақ жағы 27-ден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көшесінің – жұп жағы барлық нөмірлер, тақ жағы 1-ден 35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 көшесінің – жұп жағы 2-ден 20 бойынша, тақ жағы 1-ден 21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көшесінің – жұп жағы 6-дан 34 бойынша, тақ жағы 7-ден 27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 көшесінің – жұп жағы 2-ден 48 бойынша, тақ жағы 1-ден 21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көшесінің – жұп жағы 44-тен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Парковая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көшесінің – жұп жағы 2-ден көшенің соңына дейін, тақ жағы 3-тен 35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 көшесінің – жұп жағы 14-тен көшенің соңына дейін, тақ жағы нөмірлері 3, 5, 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Ақниет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Құлагер көшесінің – жұп жағы 20-дан, тақ жағы 21-ден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Домбыралы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Горный тұйық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Ключевая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 көшесінің – тақ жағы 1-ден 77 бойынша;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Сағадат Нұрмағамбетов көшесінің – жұп жағы 2-ден 12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 көшесінің – 3, 2 нөмірі;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Береговая көшесінің – жұп жағы 82-ден 102 бойынша, тақ жағы 1-ден 17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Булавского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Жайық Бектұров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ел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Жерұйық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көшесінің - барлық нөмірлері, жұп және тақ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 Ерғалиев көшесінің – жұп жағы 152-ден, тақ жағы 149-дан көшенің соңына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Иманов көшесінің – барлық жұп жағы;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Аэродром.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мамыр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А-5/150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Ақкөл ауданының ауылдық елді мекендерінде салық салу объектісінің орналасқан жерін есепке алатын аймақтарға бөлу коэффициентi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Ақмола облысы Ақкөл ауданы әкімдігінің 27.02.2019 </w:t>
      </w:r>
      <w:r>
        <w:rPr>
          <w:rFonts w:ascii="Times New Roman"/>
          <w:b w:val="false"/>
          <w:i w:val="false"/>
          <w:color w:val="ff0000"/>
          <w:sz w:val="28"/>
        </w:rPr>
        <w:t>№ А-2/62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енгiзiледi)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6"/>
        <w:gridCol w:w="5632"/>
        <w:gridCol w:w="4312"/>
      </w:tblGrid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мекендерінде салық салу объектісінің орналасқан жері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 коэффициенті</w:t>
            </w:r>
          </w:p>
        </w:tc>
      </w:tr>
      <w:tr>
        <w:trPr>
          <w:trHeight w:val="30" w:hRule="atLeast"/>
        </w:trPr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ауылы, Еңбек ауылдық округі</w:t>
            </w:r>
          </w:p>
        </w:tc>
        <w:tc>
          <w:tcPr>
            <w:tcW w:w="4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Домбыралы ауылы, Кеңес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Новорыбинка ауылы, Новорыбинка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 ауылы</w:t>
            </w:r>
          </w:p>
        </w:tc>
        <w:tc>
          <w:tcPr>
            <w:tcW w:w="4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Горняк ауылы, Кеңес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Барап ауылы, Кеңес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Урюпинка ауылы, Урюпинка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ауылы, Кеңес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Талқара ауылы, Урюпинка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Ақкөл орман шаруашылығы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Наумовка ауылы, Наумовка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Рамадан ауылы, Еңбек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Ерназар ауылы, Ақкөл қаласының әкімшілік бағынысында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Қына ауылы, Қарасай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Жалғызқарағай ауылы, Жалғызқарағай ауылдық округі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Радовка ауылы, Ақкөл қаласының әкімшілік бағынысында</w:t>
            </w:r>
          </w:p>
        </w:tc>
        <w:tc>
          <w:tcPr>
            <w:tcW w:w="4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Кемеркөл ауылы, Наумовка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ауылы, Новорыбинка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 ауылы, Еңбек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ауылы, Урюпинка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Қараөзек ауылы, Новорыбинка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ауылы, Наумовка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ауылы, Жалғызқарағай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Ерофеевка ауылы, Урюпинка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Малоалександровка ауылы, Урюпинка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Сазды бұлақ ауылы, Қарасай ауылдық округі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Тастыадыр ауылы, Жалғызқарағай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ауылы, Қарасай ауылдық округі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