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1958" w14:textId="b221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2018 жылғы 6 сәуірдегі № С 20-2 "Ақкөл ауданының әлеуметтік көмек көрсетудің, оның мөлшелерін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2018 жылғы 10 желтоқсандағы № С 32-2 шешімі. Ақмола облысының Әділет департаментінде 2018 жылғы 20 желтоқсанда № 6951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мәслихатының "Ақкөл ауданының әлеуметтік көмек көрсетудің, оның мөлшелерін белгілеудің және мұқтаж азаматтардың жекелеген санаттарының тізбесін айқындаудың қағидаларын бекіту туралы" 2018 жылғы 6 сәуірдегі № С 20-2 (Нормативтік құқықтық актілерді мемлекеттік тіркеу тізілімінде № 6583 тіркелген, Қазақстан Республикасының нормативтік құқықтық актілерінің электрондық түрдегі эталондық бақылау банкінде 2018 жылғы 3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қағидаларында көрсетілген шешіммен бекітілген: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Әлеуметтік көмек көрсетілетін атаулы күндер мен мереке күндерінің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 мамыр - Жеңіс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қазан айының екінші жексенбісі - Мүгедектер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15 ақпан - Ауғанстаннан әскерлер шығарылған күні.".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Әлеуметтік көмек алушылардың келесі санаттарына беріледі: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және мүгедектеріне теңестірілген тұлғаларға;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 теңестірілген тұлғалардың басқа санаттарына;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санаттағы мүгедектерге;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зілзаланың немесе өрттің салдарынан зардап шеккен азаматтарға (отбасыларға);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мәні бар аурулармен ауыратын тұлғаларға (туберкулезбен, онкологиялық аурулармен және АИВ жұқтырылғандар);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 тұратын аз қамтылған және көп балалы отбасылардың колледждерде ақы төлеу негізінде күндізгі оқу формасы бойынша оқитын студенттеріне;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 басына шаққандағы табысы күнкөріс деңгейінен төмен болған жағдайда отбасыларға (азаматтарға);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қамтылған, халықтың (отбасылардың) әлеуметтік-әлсіз тобына жататын, жоғарғы медициналық оқу мекемелерінде оқитын студенттеріне;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Ауғанстанда қызметін өтеген, қайтыс болған интернационалист-жауынгерлерге;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бостандығынан айыру орындарынан босатылған және пробация қызметінің есебінде табылған азаматтарға.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азаматтарды өмірлік қиын жағдай туындаған кезде мұқтаждар санатына жатқызу үшін мыналар: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заңнамасында көзделген негіздемелер;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табиғи зілзаланың немесе өрттің салдарынан азаматқа (отбасына) не оның мүлкіне зиян келтіру;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мәні бар аурулардың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өкілді органдар ең төмен күнкөріс деңгейіне еселік қатынаста белгілейтін шектен аспайтын жан басына шаққандағы орташа табыстың бар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аз қамтылған және көп балалы отбасы.".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Н.Калашникова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