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fde9" w14:textId="32cf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2017 жылғы 25 желтоқсандағы № 19/5 "2018 жылға арналған Аршалы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Аршалы аудандық мәслихатының 2018 жылғы 13 ақпандағы № 22/2 шешімі. Ақмола облысының Әділет департаментінде 2018 жылғы 16 ақпанда № 6414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2016 жылғы 6 сәуірдегі "Құкықтық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"2018 жылға арналған Аршалы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2017 жылғы 25 желтоқсандағы № 19/5 (Нормативтік құқықтық актілерде мемлекеттік тіркеу тізілімінде № 6316 тіркелген, 2018 жылдың 23 қаңтарында Қазақстан Республикасы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преамбуласы</w:t>
      </w:r>
      <w:r>
        <w:rPr>
          <w:rFonts w:ascii="Times New Roman"/>
          <w:b w:val="false"/>
          <w:i w:val="false"/>
          <w:color w:val="000000"/>
          <w:sz w:val="28"/>
        </w:rPr>
        <w:t xml:space="preserve"> жаңа редақцияда баяндалсын:</w:t>
      </w:r>
    </w:p>
    <w:bookmarkEnd w:id="2"/>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бабына, Қазақстан Республикасының 2005 жылғы 8 шілдедегі "Агроөнеркәсіптік кешенді және ауылдық аймақтарды дамытуды мемлекеттік реттеу туралы" Заңының 18 бабының 8 тармағына,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2 тармағына,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(Нормативтік құқықтық актілерді мемлекеттік тіркеу тізілімінде № 9946 тіркелген) бұйрығына сәйкес, Аршалы аудандық мәслихаты ШЕШІМ ҚАБЫЛДАДЫ:".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13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