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91dd" w14:textId="7e09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2018 жылғы 15 наурыздағы № 23/11 шешімі. Ақмола облысының Әділет департаментінде 2018 жылғы 30 наурызда № 6490 болып тіркелді. Күші жойылды - Ақмола облысы Аршалы аудандық мәслихатының 2021 жылғы 28 сәуірдегі № 7/3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аудандық мәслихатының 28.04.2021 </w:t>
      </w:r>
      <w:r>
        <w:rPr>
          <w:rFonts w:ascii="Times New Roman"/>
          <w:b w:val="false"/>
          <w:i w:val="false"/>
          <w:color w:val="ff0000"/>
          <w:sz w:val="28"/>
        </w:rPr>
        <w:t>№ 7/3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"Аршалы аудандық мәслихат"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Аршалы аудандық мәслихатының ""Аршалы аудандық мәслихаты" мемлекеттік мекемесінің "Б" корпусы мемлекеттік әкімшілік қызметшілерінің қызметін бағалаудың әдістемесін бекіту туралы" 2017 жылғы 14 наурызында № 13/8 (Нормативтік құқықтық актілерді мемлекеттік тіркеу тізілімінде № 5884 тіркелген, 2017 жылғы 27 сәуірде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15 наурыздағы</w:t>
            </w:r>
            <w:r>
              <w:br/>
            </w:r>
            <w:r>
              <w:rPr>
                <w:rFonts w:ascii="Times New Roman"/>
                <w:b w:val="false"/>
                <w:i w:val="false"/>
                <w:color w:val="000000"/>
                <w:sz w:val="20"/>
              </w:rPr>
              <w:t>№ 23/11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"Аршалы аудандық мәслихат"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"Аршалы аудандық мәслихат" мемлекеттік мекемесінің (бұдан әрі - аудандық мәслихаттың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 карсы іс-қимыл агенттігі Төрағасының 2018 жылғы 16 қаңтардағы № 13 бұйрығымен (Нормативтік құкықтық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мінез-кұлық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аудандық мәслихат аппаратының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кезеңі ішінде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аудандық мәслихат аппаратының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аудандық мәслихат аппаратының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кадрлық жұмыстарды жүргізуге жауапты бас маман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кадрлық жұмыстарды жүргізуге жауапты бас маман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Кадрлық жұмыстарды жүргізуге жауапты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кадрлық жұмыстарды жүргізуге жауапты бас маман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Кадрлық жұмыстарды жүргізуге жауапты бас маман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Кадрлық жұмыстарды жүргізуге жауапты бас маман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Кадрлық жұмыстарды жүргізуге жауапты бас маман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кұрылып, кадрлық жұмыстарды жүргізуге жауапты бас маманмен және аудандық мәслихат аппаратының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кадрлық жұмыстарды жүргізуге жауапты бас маманмен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корытындысы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