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9a4a6" w14:textId="e19a4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Аршалы аудандық мәслихатының 2017 жылғы 22 желтоқсандағы № 19/2 "2018-2020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аудандық мәслихатының 2018 жылғы 9 сәуірдегі № 24/2 шешімі. Ақмола облысының Әділет департаментінде 2018 жылғы 25 сәуірде № 6580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Аршалы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Аршалы аудандық мәслихатының "2018-2020 жылдарға арналған аудандық бюджет туралы" 2017 жылғы 22 желтоқсандағы № 19/2 (Нормативтік құқықтық актілерді мемлекеттік тіркеу тізілімінде № 6315 тіркелген, 2018 жылдың 26 қаңтарында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аудандық бюджет тиісінше 1, 2, 3 қосымшаларға сәйкес, соның ішінде 2018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4 241 176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844 938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6 163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143 462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3 246 613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4 281 040,4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208 477,4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234 488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26 010,6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-248 341,8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248 341,8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2018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Қ.Шедербеков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Аршалы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9 сәуір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6613"/>
        <w:gridCol w:w="34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4241176 ,0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844938,0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310744,0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310744,0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398606,0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340027,0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67799,0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3246613,0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3246613,0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3246613,0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311"/>
        <w:gridCol w:w="1158"/>
        <w:gridCol w:w="6144"/>
        <w:gridCol w:w="2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4281040,4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316283,0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116955,0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116955,0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2207605,7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2147978,0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1561329,0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189017,0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214138,0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27488,7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25250,4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172863,0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151926,0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138568,3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131720,2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104241,2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196322,4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151138,0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424226,0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424226,0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424226,0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497247,0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470147,0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399574,0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148145,0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148145,0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208477,4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26010,6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26010,6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26010,6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26010,6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-248341,8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248341,8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түсiмдерi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түсiмдерi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 шарттары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28916,4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28916,4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28916,4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28916,4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09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облыстық бюджеттен нысаналы трансферттер және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8"/>
        <w:gridCol w:w="4202"/>
      </w:tblGrid>
      <w:tr>
        <w:trPr>
          <w:trHeight w:val="30" w:hRule="atLeast"/>
        </w:trPr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920981,0</w:t>
            </w:r>
          </w:p>
        </w:tc>
      </w:tr>
      <w:tr>
        <w:trPr>
          <w:trHeight w:val="30" w:hRule="atLeast"/>
        </w:trPr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659247,0</w:t>
            </w:r>
          </w:p>
        </w:tc>
      </w:tr>
      <w:tr>
        <w:trPr>
          <w:trHeight w:val="30" w:hRule="atLeast"/>
        </w:trPr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аппаратын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8905,0</w:t>
            </w:r>
          </w:p>
        </w:tc>
      </w:tr>
      <w:tr>
        <w:trPr>
          <w:trHeight w:val="30" w:hRule="atLeast"/>
        </w:trPr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"Е-Халық" ақпараттық жүйесін жүзеге асыру үшін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8905,0</w:t>
            </w:r>
          </w:p>
        </w:tc>
      </w:tr>
      <w:tr>
        <w:trPr>
          <w:trHeight w:val="30" w:hRule="atLeast"/>
        </w:trPr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65508,0</w:t>
            </w:r>
          </w:p>
        </w:tc>
      </w:tr>
      <w:tr>
        <w:trPr>
          <w:trHeight w:val="30" w:hRule="atLeast"/>
        </w:trPr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ұйымдары объектілеріне мектеп автобусын сатып алу үшін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28563,0</w:t>
            </w:r>
          </w:p>
        </w:tc>
      </w:tr>
      <w:tr>
        <w:trPr>
          <w:trHeight w:val="30" w:hRule="atLeast"/>
        </w:trPr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Ижев орта мектебіне блокты-модульдік қазандықты сатып алу үшін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36945,0</w:t>
            </w:r>
          </w:p>
        </w:tc>
      </w:tr>
      <w:tr>
        <w:trPr>
          <w:trHeight w:val="30" w:hRule="atLeast"/>
        </w:trPr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16522,0</w:t>
            </w:r>
          </w:p>
        </w:tc>
      </w:tr>
      <w:tr>
        <w:trPr>
          <w:trHeight w:val="30" w:hRule="atLeast"/>
        </w:trPr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 кәсіптік оқытуды жүзеге асыру үшін облыстық бюджеттен (облыстық маңызы бар қала) аудан бюджеттеріне ағымдағы нысаналы трансферттер сомасын бөлу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12293,0</w:t>
            </w:r>
          </w:p>
        </w:tc>
      </w:tr>
      <w:tr>
        <w:trPr>
          <w:trHeight w:val="30" w:hRule="atLeast"/>
        </w:trPr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облыстық бюджетінен мигранттар мен оралмандарға тұрғын үй жалдау (жалға алу) бойынша шығыстарды өтеу үшін субсидияларға ағымдағы нысаналы трансферттер сомасын бөлу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1559,0</w:t>
            </w:r>
          </w:p>
        </w:tc>
      </w:tr>
      <w:tr>
        <w:trPr>
          <w:trHeight w:val="30" w:hRule="atLeast"/>
        </w:trPr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"Е-Халық" ақпараттық жүйесін жүзеге асыру үшін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2670,0</w:t>
            </w:r>
          </w:p>
        </w:tc>
      </w:tr>
      <w:tr>
        <w:trPr>
          <w:trHeight w:val="30" w:hRule="atLeast"/>
        </w:trPr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аппаратын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</w:t>
            </w:r>
          </w:p>
        </w:tc>
      </w:tr>
      <w:tr>
        <w:trPr>
          <w:trHeight w:val="30" w:hRule="atLeast"/>
        </w:trPr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Аршалы ауданы Қостомар ауылының ішкі кент жолдарын күрделі жөндеу үшін жобалық-сметалық құжаттаманы дайындау 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Волгодонов ауылының ішкі кент жолдарын күрделі жөндеу үшін жобалық-сметалық құжаттаманы дайындау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Бабатай ауылының ішкі кент жолдарын күрделі жөндеу үшін жобалық-сметалық құжаттаманы дайындау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Қойгелді ауылының ішкі кент жолдарын күрделі жөндеу үшін жобалық-сметалық құжаттаманы дайындау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42-Разъезд станциясының ішкі кент жолдарын күрделі жөндеу үшін жобалық-сметалық құжаттаманы дайындау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453624</w:t>
            </w:r>
          </w:p>
        </w:tc>
      </w:tr>
      <w:tr>
        <w:trPr>
          <w:trHeight w:val="30" w:hRule="atLeast"/>
        </w:trPr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Жібек жолы ауылының ішкі кент жолдарын күрделі жөндеу үшін жобалық-сметалық құжаттаманы дайындау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Аршалы ауданы Аршалы кентінің көше-жол жүйелерін ағымдағы жөндеу 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</w:tr>
      <w:tr>
        <w:trPr>
          <w:trHeight w:val="30" w:hRule="atLeast"/>
        </w:trPr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басым жобаларын қаржыландыру (Жалтыркөл ауылының кіре беріс жолдарымен ішкі кент жолдарын күрделі жөндеу )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399574,0</w:t>
            </w:r>
          </w:p>
        </w:tc>
      </w:tr>
      <w:tr>
        <w:trPr>
          <w:trHeight w:val="30" w:hRule="atLeast"/>
        </w:trPr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Жалтыркөл ауылындағы су айдағыш мұнараны ағымдағы жөндеу 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13050,0</w:t>
            </w:r>
          </w:p>
        </w:tc>
      </w:tr>
      <w:tr>
        <w:trPr>
          <w:trHeight w:val="30" w:hRule="atLeast"/>
        </w:trPr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30597,0</w:t>
            </w:r>
          </w:p>
        </w:tc>
      </w:tr>
      <w:tr>
        <w:trPr>
          <w:trHeight w:val="30" w:hRule="atLeast"/>
        </w:trPr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(облыстық маңызы бар қаланың) аудан бюджеттеріне эпизоотияға қарсы шаралар үшін ағымдағы нысаналы трансферттер сомасын бөлу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28597,0</w:t>
            </w:r>
          </w:p>
        </w:tc>
      </w:tr>
      <w:tr>
        <w:trPr>
          <w:trHeight w:val="30" w:hRule="atLeast"/>
        </w:trPr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(облыстық маңызы бар қаланың) аудан бюджеттеріне санитарлық союға жіберілген бруцеллезбен ауыратын (ірі және ұсақ қара малдың) құнын өтеу үшін ағымдағы нысаналы трансферттер сомасын бөлу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58491,0</w:t>
            </w:r>
          </w:p>
        </w:tc>
      </w:tr>
      <w:tr>
        <w:trPr>
          <w:trHeight w:val="30" w:hRule="atLeast"/>
        </w:trPr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(облыстық маңызы бар қаланың) аудан бюджеттеріне қала құрылысы құжаттар дайындау үшін ағымдағы нысаналы трансферттер сомасын бөлу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58491,0</w:t>
            </w:r>
          </w:p>
        </w:tc>
      </w:tr>
      <w:tr>
        <w:trPr>
          <w:trHeight w:val="30" w:hRule="atLeast"/>
        </w:trPr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261734,0</w:t>
            </w:r>
          </w:p>
        </w:tc>
      </w:tr>
      <w:tr>
        <w:trPr>
          <w:trHeight w:val="30" w:hRule="atLeast"/>
        </w:trPr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201734,0</w:t>
            </w:r>
          </w:p>
        </w:tc>
      </w:tr>
      <w:tr>
        <w:trPr>
          <w:trHeight w:val="30" w:hRule="atLeast"/>
        </w:trPr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Жалтыркөл ауылында РП-2 құрылысының, ведомстволық емес кешенді сараптаманың өтуімен жобалық-сметалық құжаттамасын дайындау 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Волгодонов ауылында 140 орынды балабақша салу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ауылындағы жаңа учаскелерде су құбыры желілерін салу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Қостомар ауылында су тарату желілерін қайта реконструкциялау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Бабатай станциясында су тарату желілерін қайта реконструкциялау, ведомстволық емес кешенді сараптаманың өтуімен жобалық-сметалық құжаттамасын дайындау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Қойгелді ауылында су тарату желілерін қайта реконструкциялау, ведомстволық емес кешенді сараптаманың өтуімен жобалық-сметалық құжаттамасын дайындау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Волгодонов ауылында су тарату желілерін қайта реконструкциялау, ведомстволық емес кешенді сараптаманың өтуімен жобалық-сметалық құжаттамасын дайындау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Жалтыркөл ауылында су тарату желілерін қайта реконструкциялау, ведомстволық емес кешенді сараптаманың өтуімен жобалық-сметалық құжаттамасын дайындау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Аршалы кентінде кәріз жүйлерін реконструкциялау 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16708,0</w:t>
            </w:r>
          </w:p>
        </w:tc>
      </w:tr>
      <w:tr>
        <w:trPr>
          <w:trHeight w:val="30" w:hRule="atLeast"/>
        </w:trPr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Жібек жолы ауылында "Новоалександровка" ҚС 110/35/10 кВ реконструкциялау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56026,0</w:t>
            </w:r>
          </w:p>
        </w:tc>
      </w:tr>
      <w:tr>
        <w:trPr>
          <w:trHeight w:val="30" w:hRule="atLeast"/>
        </w:trPr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ауылында көше-жол желілерін салу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