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bb97" w14:textId="b00b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 әкімінің 2018 жылғы 11 қаңтардағы № 01 "Жергілікті ауқымдағы табиғи сипаттағы төтенше жағдайды жариялау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әкімінің 2018 жылғы 7 маусымдағы № 07 шешімі. Ақмола облысының Әділет департаментінде 2018 жылғы 21 маусымда № 6688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ауданы әкімінің 2018 жылғы 11 қаңтардағы № 01 "Жергілікті ауқымдағы табиғи сипаттағы төтенше жағдайды жариялау туралы" (Нормативтік құқықтық актілерді мемлекеттік тіркеу тізілімінде № 6369 тіркелген, 2018 жылғы 6 ақпанда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Ә.Т.Ыбыраевқа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