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331e1" w14:textId="cc331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Аршалы ауданының коммуналдық мемлекеттік кәсіпорындардың таза кірісінің бір бөлігін аудару нормативін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ауданы әкімдігінің 2018 жылғы 7 маусымдағы № А-170 қаулысы. Ақмола облысының Әділет департаментінде 2018 жылғы 25 маусымда № 6689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2011 жылғы 1 наурыздағы "Мемлекеттік мүлік туралы" Заңының 140 - бабының 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Аршалы ауданының коммуналдық мемлекеттік кәсіпорындардың таза кірісінің бір бөлігін аудару нормативі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Аршалы ауданы әкімінің орынбасарлары Ә.Т.Ыбыраевқа және А. Байжұмаға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Әдiлет департаментiнде мемлекеттiк тiркелген күнінен бастап күшiне енедi және ресми жарияланған күнінен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Аршалы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"07" 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А-170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Аршалы ауданының коммуналдық мемлекеттік кәсіпорындардың таза кірісінің бір бөлігін аудару нормативі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8"/>
        <w:gridCol w:w="3442"/>
      </w:tblGrid>
      <w:tr>
        <w:trPr>
          <w:trHeight w:val="30" w:hRule="atLeast"/>
        </w:trPr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500000 теңгеге дейін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сомасынан 3 пайыз</w:t>
            </w:r>
          </w:p>
        </w:tc>
      </w:tr>
      <w:tr>
        <w:trPr>
          <w:trHeight w:val="30" w:hRule="atLeast"/>
        </w:trPr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1000000 теңгеге дейін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сомасынан 5 пайыз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