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16f0" w14:textId="f091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2018 жылғы 7 маусымдағы № А-169 қаулысы. Ақмола облысының Әділет департаментінде 2018 жылғы 25 маусымда № 6692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әрекеті 2018 жылғы 1 қаңтардан бастап туындаған құқықтық қатынастарға таратылады.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Аршалы ауданы әкімінің орынбасары А. Байжұмаға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 бойынша 2018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5"/>
        <w:gridCol w:w="2133"/>
        <w:gridCol w:w="2871"/>
        <w:gridCol w:w="2871"/>
      </w:tblGrid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 (теңге)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ауданының әкімдігі жанындағы "Құлыншақ бөбектер бақшасы" мемлекеттік коммуналдық қазыналық кәсіпорны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ауданының әкімдігі жанындағы "Бөбек бөбектер бақшасы" мемлекеттік коммуналдық қазыналық кәсіпорны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ауданының әкімдігі жанындағы "Есілжай бөбектер бақшасы" мемлекеттік коммуналдық қазыналық кәсіпорны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ауданының әкімдігі жанындағы "Балапан балабақшасы" мемлекеттік коммуналдық қазыналық кәсіпорны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"Волгодонов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"Нововладимировка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"Белоярка негізгі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Аршалы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Аршалы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"Николаевка негізгі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негізгі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Аршалы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"№149 Бастауыш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"Бабатай негізгі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Аршалы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"Херсон негізгі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"Құтпанұлы атындағы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"Берсуат орта мектебі" мемлекеттік мекемесінің жанындағы шағын 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"Алакай" жеке меншік балабақшасы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 жеке меншік балабақшасы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"Балажан" жеке меншік балабақшасы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сака" жеке меншік балабақшасы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