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f9ffa" w14:textId="47f9f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Аршалы аудандық мәслихатының 2017 жылғы 25 желтоқсандағы № 20/2 "Аршалы ауданының кент, ауылдық округтерінің 2018-2020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аудандық мәслихатының 2018 жылғы 7 желтоқсандағы № 31/2 шешімі. Ақмола облысының Әділет департаментінде 2018 жылғы 13 желтоқсанда № 6926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111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Аршалы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Аршалы аудандық мәслихатының "Аршалы ауданының кент, ауылдық округтерінің 2018-2020 жылдарға арналған бюджеттері туралы" 2017 жылғы 25 желтоқсандағы № 20/2 (Нормативтік құқықтық актілерді мемлекеттік тіркеу тізілімінде № 6317 тіркелген, 2018 жылдың 26 қаңтарында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Аршалы кентінің 2018-2020 жылдарға арналған бюджеті тиісінше 1, 2, 3 қосымшаларға сәйкес, соның ішінде 2018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65 499,4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23 225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түсімдері– 41 594,4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65 499,4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жасалатын операциялар бойынша сальдо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Жібек жолы ауылдық округінің 2018-2020 жылдарға арналған бюджеті тиісінше 4, 5, 6 қосымшаларға сәйкес, соның ішінде 2018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41 308,5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14 301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түсімдері– 27 007,5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41 308,5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жасалатын операциялар бойынша сальдо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Ижев ауылдық округінің 2018-2020 жылдарға арналған бюджеті тиісінше 7, 8, 9 қосымшаларға сәйкес, соның ішінде 2018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18 884,9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5 308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түсімдері– 13 189,9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18 884,9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жасалатын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2018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Қ.Шедербеков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Қ.Шедербеков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Аршалы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Т.Мұханбеджанов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7 желтоқсан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7 желтоқсандағы № 31/2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 № 20/2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Аршалы кентінің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65499,4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41594,4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41594,4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6"/>
        <w:gridCol w:w="25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65499,4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22202,4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18662,4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18662,4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26424,0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26424,0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26424,0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7 желтоқсандағы № 31/2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 № 20/2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Жібек жолы ауылдық округі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41308,5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27007,5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27007,5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6"/>
        <w:gridCol w:w="25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41308,5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14108,3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14108,3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14108,3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14583,0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14583,0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13129,0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7 желтоқсандағы № 31/2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 № 20/2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Ижев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18884,9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13189,9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13189,9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6"/>
        <w:gridCol w:w="25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18884,9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15453,2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15453,2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15453,2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7 желтоқсандағы № 31/2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 № 20/2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бюджеттен нысаналы трансферттер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7"/>
        <w:gridCol w:w="5873"/>
      </w:tblGrid>
      <w:tr>
        <w:trPr>
          <w:trHeight w:val="30" w:hRule="atLeast"/>
        </w:trPr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47206,8</w:t>
            </w:r>
          </w:p>
        </w:tc>
      </w:tr>
      <w:tr>
        <w:trPr>
          <w:trHeight w:val="30" w:hRule="atLeast"/>
        </w:trPr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47206,8</w:t>
            </w:r>
          </w:p>
        </w:tc>
      </w:tr>
      <w:tr>
        <w:trPr>
          <w:trHeight w:val="30" w:hRule="atLeast"/>
        </w:trPr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47206,8</w:t>
            </w:r>
          </w:p>
        </w:tc>
      </w:tr>
      <w:tr>
        <w:trPr>
          <w:trHeight w:val="30" w:hRule="atLeast"/>
        </w:trPr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"Е-Халық" ақпараттық жүйесін жүзеге асыру үшін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1328,6</w:t>
            </w:r>
          </w:p>
        </w:tc>
      </w:tr>
      <w:tr>
        <w:trPr>
          <w:trHeight w:val="30" w:hRule="atLeast"/>
        </w:trPr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Жалтыркөл ауылындағы су айдағыш мұнараны ағымдағы жөндеу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13050,0</w:t>
            </w:r>
          </w:p>
        </w:tc>
      </w:tr>
      <w:tr>
        <w:trPr>
          <w:trHeight w:val="30" w:hRule="atLeast"/>
        </w:trPr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 Жібек жолы ауылының ішкі кент жолдарын күрделі жөндеу үшін жобалық-сметалық құжаттаманы дайындау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6404,2</w:t>
            </w:r>
          </w:p>
        </w:tc>
      </w:tr>
      <w:tr>
        <w:trPr>
          <w:trHeight w:val="30" w:hRule="atLeast"/>
        </w:trPr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 Аршалы кентінің көше-жол жүйелерін ағымдағы жөндеу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