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5321" w14:textId="65f5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ауданында 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21 ақпандағы № 6С 18/6 шешімі. Ақмола облысының Әділет департаментінде 2018 жылғы 6 наурызда № 6457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орналасқан жерлерге арналған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 есептеу кезінде жерлеріне базалық мөлшерлемелері қолданылатын жақын орналасқан Атбасар қаласы елді мекені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Атбасар аудандық мәслихатының 2017 жылғы 22 ақпандағы № 6С 9/7 "Атбасар ауданында автотұрақтар (паркингтер) санаттарын белгілеу және он еседен артық болмайтын автотұрақтар (паркингтер) үшін бөлінген жерлерге салықтың базалық мөлшерлемелерін ұлғайту туралы" (Нормативтік құқықтық актілерді мемлекеттік тіркеу тізілімінде № 5852 тіркелген, 2017 жылғы 4 сәуірде Қазақстан Республикасы нормативтік құқықтық актілерінің эталондық бақылау банкіде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Б.Ж.Үсембаев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18/6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8"/>
        <w:gridCol w:w="5863"/>
        <w:gridCol w:w="3219"/>
      </w:tblGrid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түрдегi автотұрақтар (паркингтер)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түрдегi автотұрақтар (паркингтер)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18/6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ауданында автотұрақтар (паркингтер) орналасқан жерлерге арналған базалық салық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992"/>
        <w:gridCol w:w="5386"/>
        <w:gridCol w:w="1722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орналасқан жерлерге арналған базалық салық мөлшерлемелері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мөлшерлемелердің ұлғаюы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