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abbf9" w14:textId="4aabb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2017 жылғы 22 ақпандағы № 6С 9/8 "Қызметін Атбасар ауданы аумағында жүзеге асыратын барлық салық төлеушілер үшін, бірыңғай тіркелген салық мөлшерлемелерін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2018 жылғы 21 ақпандағы № 6С 18/7 шешімі. Ақмола облысының Әділет департаментінде 2018 жылғы 6 наурызда № 6458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аудандық мәслихатының 2017 жылғы 22 ақпандағы № 6С 9/8 "Қызметін Атбасар ауданы аумағында жүзеге асыратын барлық салық төлеушілер үшін, бірыңғай тіркелген салық мөлшерлемелерін белгілеу туралы" (Нормативтік құқықтық актілерді мемлекеттік тіркеу тізілімінде № 5854 тіркелген, 2017 жылғы 4 сәуірде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Безверхова Н.А.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Борұмбаев Б.А.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 Қаржы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министрлігінің Мемлекеттік кірістер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комитеті Ақмола облысы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департаментінің Атбасар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 бойынша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басқармасы" республикалық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Б.Ж.Үсембаев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ақпан 2018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