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1c556" w14:textId="a61c5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2017 жылғы 22 ақпандағы № 6С 9/10 "Атбасар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2018 жылғы 11 сәуірдегі № 6С 19/6 шешімі. Ақмола облысының Әділет департаментінде 2018 жылғы 27 сәуірде № 6591 болып тіркелді. Күші жойылды - Ақмола облысы Атбасар аудандық мәслихатының 2023 жылғы 17 қарашадағы № 8С 9/4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Атбасар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8С 9/4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аудандық мәслихатының "Атбасар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2017 жылғы 22 ақпандағы № 6С 9/10 (Нормативтік құқықтық актілерінің мемлекеттік тіркеу тізілімінде № 5835 тіркелген, 2017 жылғы 30 наурызында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бекітілген, Атбасар ауданының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бір рет, әлеуметтік көмек көрсетіледі: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жұмыссыздарды жерлеуге, қайтыс болған кезінде жұмыссыз ретінде уәкілетті органдарда тіркелгендерге, бес айлық көрсеткіш мөлшерінде;".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Кенжибаев Ж.Т.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Борұмбаев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А.Ә.Қалжанов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сәуір 2018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