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011c" w14:textId="6790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ауданының елді мекендері аумағындағы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2018 жылғы 11 сәуірдегі № 6С 19/8 шешімі. Ақмола облысының Әділет департаментінде 2018 жылғы 2 мамырда № 6595 болып тіркелді. Күші жойылды - Ақмола облысы Атбасар аудандық мәслихатының 2022 жылғы 3 тамыздағы № 7С 21/3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аудандық мәслихатының 03.08.2022 </w:t>
      </w:r>
      <w:r>
        <w:rPr>
          <w:rFonts w:ascii="Times New Roman"/>
          <w:b w:val="false"/>
          <w:i w:val="false"/>
          <w:color w:val="ff0000"/>
          <w:sz w:val="28"/>
        </w:rPr>
        <w:t>№ 7С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Атбасар ауданының елді мекендері аумағындағы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Атбасар ауданының елді мекендері аумағындағы жергілікті қоғамдастық жиынына қатысу үшін ауыл, көше, көппәтерлі тұрғын үй тұрғындары өкілдерінің </w:t>
      </w:r>
      <w:r>
        <w:rPr>
          <w:rFonts w:ascii="Times New Roman"/>
          <w:b w:val="false"/>
          <w:i w:val="false"/>
          <w:color w:val="000000"/>
          <w:sz w:val="28"/>
        </w:rPr>
        <w:t>санын айқындау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Кенжибаев Ж.Т.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сәуір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19/8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ауданының елді мекендері аумағындағы бөлек жергілікті қоғамдастық жиындарын өткізудің тәртібі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Атбасар ауданының елді мекендері аумағындағы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ауыл, көше, көппәтерлі тұрғын үй тұрғындарының бөлек жергілікті қоғамдастық жиындарын өткізудің тәртібін белгілейді.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Атбасар ауданының елді мекендері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аудандық маңызы бар қаланың, ауылдың, ауылдық округтің әкімі шақырады. Атбасар ауданы әкімінің жергілікті қоғамдастық жиынын өткізуге оң шешімі бар болған жағдайда бөлек жиынды өткізуге болады.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аудандық маңызы бар қаланың, ауылдың, ауылдық округтің әкімі ұйымдастырады.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ауылдың, көшенің, көппәтерлі тұрғын үйдің қатысып отырған және оған қатысуға құқығы бар тұрғындарын тіркеу жүргізіледі.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аудандық маңызы бар қаланың, ауылдың, ауылдық округтің әкімі немесе ол уәкілеттік берген тұлға ашады.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ауылдық округгігтің әкімі немесе ол уәкілеттік берген тұлға бөлек жиынның төрағасы болып табылады.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Атбасар аудандық мәслихаты бекіткен сандық құрамға сәйкес бөлек жиынның қатысушылары ұсынады.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аудандық маңызы бар қаланың, ауылдың, ауылдық округ әкімінің аппаратына береді.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19/8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ауданының елді мекендері аумағындағы жергілікті қоғамдастық жиынына қатысу үшін ауыл, көше, көппәтерлі тұрғын үй тұрғындары өкілдерінің санын айқындау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Айқындау жаңа редакцияда - Ақмола облысы Атбасар аудандық мәслихатының 27.05.2020 </w:t>
      </w:r>
      <w:r>
        <w:rPr>
          <w:rFonts w:ascii="Times New Roman"/>
          <w:b w:val="false"/>
          <w:i w:val="false"/>
          <w:color w:val="ff0000"/>
          <w:sz w:val="28"/>
        </w:rPr>
        <w:t>№ 6С 39/7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елді мекенінің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елді мекендері аумағындағы жергілікті қоғамдастық жиынына қатысу үшін ауыл, көше, көппәтерлі тұрғын үй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Бейіс-Хазірет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Кұрманов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Кұрманов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Новомариновка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Хрящевка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