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310c" w14:textId="a903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2018 жылғы 11 сәуірдегі № 6С 19/13 шешімі. Ақмола облысының Әділет департаментінде 2018 жылғы 2 мамырда № 6597 болып тіркелді. Күші жойылды - Ақмола облысы Атбасар аудандық мәслихатының 2022 жылғы 25 ақпандағы № 7С 15/12 шешімімен</w:t>
      </w:r>
    </w:p>
    <w:p>
      <w:pPr>
        <w:spacing w:after="0"/>
        <w:ind w:left="0"/>
        <w:jc w:val="both"/>
      </w:pPr>
      <w:r>
        <w:rPr>
          <w:rFonts w:ascii="Times New Roman"/>
          <w:b w:val="false"/>
          <w:i w:val="false"/>
          <w:color w:val="ff0000"/>
          <w:sz w:val="28"/>
        </w:rPr>
        <w:t xml:space="preserve">
      Ескерту. Күші жойылды - Ақмола облысы Атбасар аудандық мәслихатының 25.02.2022 </w:t>
      </w:r>
      <w:r>
        <w:rPr>
          <w:rFonts w:ascii="Times New Roman"/>
          <w:b w:val="false"/>
          <w:i w:val="false"/>
          <w:color w:val="ff0000"/>
          <w:sz w:val="28"/>
        </w:rPr>
        <w:t>№ 7С 15/12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"Атбасар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бекітілсін.</w:t>
      </w:r>
    </w:p>
    <w:bookmarkEnd w:id="1"/>
    <w:bookmarkStart w:name="z3" w:id="2"/>
    <w:p>
      <w:pPr>
        <w:spacing w:after="0"/>
        <w:ind w:left="0"/>
        <w:jc w:val="both"/>
      </w:pPr>
      <w:r>
        <w:rPr>
          <w:rFonts w:ascii="Times New Roman"/>
          <w:b w:val="false"/>
          <w:i w:val="false"/>
          <w:color w:val="000000"/>
          <w:sz w:val="28"/>
        </w:rPr>
        <w:t xml:space="preserve">
      2. Атбасар аудандық мәслихатының ""Атбасар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2017 жылғы 22 ақпандағы № 6С 9/12 (Нормативтік құқықтық актілерді мемлекеттік тіркеу тізілімінде № 5853 тіркелген, 2017 жылғы 7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Кенжибаев Ж.Т.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2018 жылғы 11 сәуірдегі</w:t>
            </w:r>
            <w:r>
              <w:br/>
            </w:r>
            <w:r>
              <w:rPr>
                <w:rFonts w:ascii="Times New Roman"/>
                <w:b w:val="false"/>
                <w:i w:val="false"/>
                <w:color w:val="000000"/>
                <w:sz w:val="20"/>
              </w:rPr>
              <w:t>№ 6С 19/13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"Атбасар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"Атбасар аудандық мәслихатының аппараты" мемлекеттік мекемесінің (бұдан әрі - аудандық мәслихатының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қол жеткізген жағдайда оның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оның жұмысын лауазымдық міндеттеріне кадрлық жұмыстарды жүргізу кіретін аудандық мәслихат аппаратының ұйымдастыру-бақылау бөлімінің басшысы ұйымдастырады.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аудандық мәслихатының аппаратында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аудандық мәслихат аппаратының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(бағалау кезені ішінде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аудандық мәслихат аппаратының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аудандық мәслихатының аппаратында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20. "Б" корпусы қызметшісінің тікелей басшысы аудандық мәслихат аппаратының бірінші басшысы болған жағдайда бағалау парағы оның қарауына енгізіледі.</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лауазымдық міндеттеріне кадрлық жұмыстарды жүргізу кіретін аудандық мәслихат аппаратының ұйымдастыру-бақылау бөлімінің басшысы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лауазымдық міндеттеріне кадрлық жұмыстарды жүргізу кіретін аудандық мәслихат аппаратының ұйымдастыру-бақылау бөлімінің басшысы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Лауазымдық міндеттеріне кадрлық жұмыстарды жүргізу кіретін аудандық мәслихат аппаратының ұйымдастыру-бақылау бөлімінің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лауазымдық міндеттеріне кадрлық жұмыстарды жүргізу кіретін аудандық мәслихат аппаратының ұйымдастыру-бақылау бөлімінің басшысы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Лауазымдық міндеттеріне кадрлық жұмыстарды жүргізу кіретін аудандық мәслихат аппаратының ұйымдастыру-бақылау бөлімінің басшысы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Лауазымдық міндеттеріне кадрлық жұмыстарды жүргізу кіретін аудандық мәслихат аппаратының ұйымдастыру-бақылау бөлімінің басшысы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Лауазымдық міндеттеріне кадрлық жұмыстарды жүргізу кіретін аудандық мәслихат аппаратының ұйымдастыру-бақылау бөлімінің басшысы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лауазымдық міндеттеріне кадрлық жұмыстарды жүргізу кіретін аудандық мәслихат аппаратының ұйымдастыру-бақылау бөлімінің басшысымен және аудандық мәслихат аппаратының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лауазымдық міндеттеріне кадрлық жұмыстарды жүргізу кіретін аудандық мәслихат аппаратының ұйымдастыру-бақылау бөлімінің басшысымен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аудандық мәслихатының аппаратына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