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77f6" w14:textId="7ad7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қаласында жолаушылар мен багажды автомобильмен тұрақты тасымалдауға бірыңғай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2018 жылғы 19 сәуірдегі № а-4/151 қаулысы. Ақмола облысының Әділет департаментінде 2018 жылғы 5 мамырда № 6607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Атбасар қаласында барлық маршруттар үшін жолаушылар мен багажды автомобильмен тұрақты тасымалдауға бірыңғай тариф белгіленсін 110 (жүз он) теңге мөлшерінде.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ауданы әкімдігінің 02.11.2022 </w:t>
      </w:r>
      <w:r>
        <w:rPr>
          <w:rFonts w:ascii="Times New Roman"/>
          <w:b w:val="false"/>
          <w:i w:val="false"/>
          <w:color w:val="000000"/>
          <w:sz w:val="28"/>
        </w:rPr>
        <w:t>№ а-10/280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Атбасар ауданы әкімінің орынбасары Б.Т.Қамбатыровқа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күннен бастап күшiне енедi және ресми жарияланған күннен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Б.А.Борұмбаев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сәуір 2018 жылы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