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6ed7" w14:textId="f6e6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2014 жылғы 25 тамыздағы № а-8/361 "Үгіттік баспа материалдарын орналастыру үшін орындарды анықтау, сайлаушылармен кездесу үшін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2018 жылғы 19 сәуірдегі № а-4/152 қаулысы. Ақмола облысының Әділет департаментінде 2018 жылғы 5 мамырда № 6608 болып тіркелді. Күші жойылды - Ақмола облысы Атбасар ауданы әкімдігінің 2019 жылғы 25 сәуірдегі № а-4/173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Новосельское ауылы әкімінің 2017 жылғы 20 желтоқсандағы № 1 "Атбасар ауданы Новосельское ауылының көшелерін қайта атау туралы" (Нормативтік құқықтық актілерді мемлекеттік тіркеу тізілімінде № 6281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Ярославка ауылдық округі әкімінің міндетін атқарушысының 2017 жылғы 20 желтоқсандағы № 1 "Атбасар ауданы Ярославка ауылдық округінің көшелерін қайта атау туралы" (Нормативтік құқықтық актілерді мемлекеттік тіркеу тізілімінде № 6279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2014 жылғы 25 тамыздағы № а-8/361 "Үгіттік баспа материалдарын орналастыру үшін орындарды анықтау, сайлаушылармен кездесу үшін үй-жайларды беру туралы" (Нормативтік құқықтық актілерді мемлекеттік тіркеу тізілімінде № 4343 тіркелген, 2014 жылғы 12 қыркүйекте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19. жолы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Новосельское ауылы, Мәдениет көшесі, "Атбасар ауданы білім бөлімінің Новосельский орта мектебі" коммуналдық мемлекеттік мекемесі спорт кешенінің № 25 ғимараты жанындағы стенд.";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жолы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Тимашевка ауылы, Орталық көшесі, "Сарбас" жауапкершілігі шектеулі серіктестігінің № 49 ғимараты жанындағы стенд.";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28. жолы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Калиновка ауылы, Еңбек көшесі, "Атбасар ауданы білім бөлімінің Родионовка негізгі мектебі" мемлекеттік мекемесінің № 1 ғимараты жанындағы стенд.";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29. жолы жаңа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Магдалиновка ауылы, Орталық көшесі, "Атбасар ауданы білім бөлімінің Магдалиновка бастауыш мектебі" мемлекеттік мекемесінің № 43 ғимараты жанындағы стенд.";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жолы жаңа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Новосельское ауылы, Жеңіс көшесі, 17, "Атбасар ауданы білім бөлімінің Новосельское орта мектебі" коммуналдық мемлекеттік мекемесінің мәжіліс залы.";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жолы жаңа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Калиновка ауылы, Еңбек көшесі, 1, "Атбасар ауданы білім бөлімінің Родионовка негізгі мектебі" мемлекеттік мекемесінің спорт залы.".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сәуір 2018 жылы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ауданы, Атбасар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1 индустриалды-техникалық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колледжі"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Т.П.Толқымбекова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сәуір 2018 жылы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"Атбасар ауданы,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қаласының №11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агротехникалық 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Г.В.Литвинова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сәуір 2018 жылы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шынықтыру және спорт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"Атбасар балалар-жасөспірімдер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 мектебі"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кәсіпорынның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сәуір 2018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