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809a" w14:textId="5de8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ауданы әкімдігінің 2018 жылғы 17 шілдедегі № а-7/267 қаулысы. Ақмола облысының Әділет департаментінде 2018 жылғы 31 шілдеде № 6745 болып тіркелді. Күші жойылды - Ақмола облысы Атбасар ауданы әкімдігінің 2019 жылғы 15 сәуірдегі № а-4/140 қаулысымен</w:t>
      </w:r>
    </w:p>
    <w:p>
      <w:pPr>
        <w:spacing w:after="0"/>
        <w:ind w:left="0"/>
        <w:jc w:val="both"/>
      </w:pPr>
      <w:r>
        <w:rPr>
          <w:rFonts w:ascii="Times New Roman"/>
          <w:b w:val="false"/>
          <w:i w:val="false"/>
          <w:color w:val="ff0000"/>
          <w:sz w:val="28"/>
        </w:rPr>
        <w:t xml:space="preserve">
      Ескерту. Күші жойылды - Ақмола облысы Атбасар ауданы әкімдігінің 15.04.2019 </w:t>
      </w:r>
      <w:r>
        <w:rPr>
          <w:rFonts w:ascii="Times New Roman"/>
          <w:b w:val="false"/>
          <w:i w:val="false"/>
          <w:color w:val="ff0000"/>
          <w:sz w:val="28"/>
        </w:rPr>
        <w:t>№ а-4/140</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2004 жылғы 9 шілдедегі Заңының 3-бабы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Атбасар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Атбасар ауданында қоғамдық тәртіпті қамтамасыз етуге қатысатын азаматтарды көтермелеудің түрлері мен тәртібі, сондай-ақ оларға ақшалай сыйақының мөлшері айқындалсын.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Қ.Х.Тажденоваға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Ішкі істер</w:t>
            </w:r>
            <w:r>
              <w:br/>
            </w:r>
            <w:r>
              <w:rPr>
                <w:rFonts w:ascii="Times New Roman"/>
                <w:b w:val="false"/>
                <w:i/>
                <w:color w:val="000000"/>
                <w:sz w:val="20"/>
              </w:rPr>
              <w:t>министрлігі Ақмола облысының Ішкі</w:t>
            </w:r>
            <w:r>
              <w:br/>
            </w:r>
            <w:r>
              <w:rPr>
                <w:rFonts w:ascii="Times New Roman"/>
                <w:b w:val="false"/>
                <w:i/>
                <w:color w:val="000000"/>
                <w:sz w:val="20"/>
              </w:rPr>
              <w:t>істер департаменті Атбасар ауданының</w:t>
            </w:r>
            <w:r>
              <w:br/>
            </w:r>
            <w:r>
              <w:rPr>
                <w:rFonts w:ascii="Times New Roman"/>
                <w:b w:val="false"/>
                <w:i/>
                <w:color w:val="000000"/>
                <w:sz w:val="20"/>
              </w:rPr>
              <w:t>ішкі істер бөлімі" мемлекеттік мекемесінің</w:t>
            </w:r>
            <w:r>
              <w:br/>
            </w:r>
            <w:r>
              <w:rPr>
                <w:rFonts w:ascii="Times New Roman"/>
                <w:b w:val="false"/>
                <w:i/>
                <w:color w:val="000000"/>
                <w:sz w:val="20"/>
              </w:rPr>
              <w:t>бастығының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Е.Айтқожынов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 07 2018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2018 жылғы "17" 07</w:t>
            </w:r>
            <w:r>
              <w:br/>
            </w:r>
            <w:r>
              <w:rPr>
                <w:rFonts w:ascii="Times New Roman"/>
                <w:b w:val="false"/>
                <w:i w:val="false"/>
                <w:color w:val="000000"/>
                <w:sz w:val="20"/>
              </w:rPr>
              <w:t xml:space="preserve">№ а-7/267 қаулысына </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Атбасар ауданында қоғамдық тәртіпті қамтамасыз етуге қатысатын азаматтарды көтермелеудің түрлері мен тәртібі, сондай-ақ оларға ақшалай сыйақының мөлшері</w:t>
      </w:r>
    </w:p>
    <w:bookmarkEnd w:id="4"/>
    <w:bookmarkStart w:name="z7" w:id="5"/>
    <w:p>
      <w:pPr>
        <w:spacing w:after="0"/>
        <w:ind w:left="0"/>
        <w:jc w:val="left"/>
      </w:pPr>
      <w:r>
        <w:rPr>
          <w:rFonts w:ascii="Times New Roman"/>
          <w:b/>
          <w:i w:val="false"/>
          <w:color w:val="000000"/>
        </w:rPr>
        <w:t xml:space="preserve"> 1-тарау. Көтермелеудің түрлері</w:t>
      </w:r>
    </w:p>
    <w:bookmarkEnd w:id="5"/>
    <w:bookmarkStart w:name="z8" w:id="6"/>
    <w:p>
      <w:pPr>
        <w:spacing w:after="0"/>
        <w:ind w:left="0"/>
        <w:jc w:val="both"/>
      </w:pPr>
      <w:r>
        <w:rPr>
          <w:rFonts w:ascii="Times New Roman"/>
          <w:b w:val="false"/>
          <w:i w:val="false"/>
          <w:color w:val="000000"/>
          <w:sz w:val="28"/>
        </w:rPr>
        <w:t>
      1. Атбасар ауданы әкімінің алғыс хаты.</w:t>
      </w:r>
    </w:p>
    <w:bookmarkEnd w:id="6"/>
    <w:bookmarkStart w:name="z9" w:id="7"/>
    <w:p>
      <w:pPr>
        <w:spacing w:after="0"/>
        <w:ind w:left="0"/>
        <w:jc w:val="both"/>
      </w:pPr>
      <w:r>
        <w:rPr>
          <w:rFonts w:ascii="Times New Roman"/>
          <w:b w:val="false"/>
          <w:i w:val="false"/>
          <w:color w:val="000000"/>
          <w:sz w:val="28"/>
        </w:rPr>
        <w:t>
      2. Ақшалай сыйақы.</w:t>
      </w:r>
    </w:p>
    <w:bookmarkEnd w:id="7"/>
    <w:bookmarkStart w:name="z10" w:id="8"/>
    <w:p>
      <w:pPr>
        <w:spacing w:after="0"/>
        <w:ind w:left="0"/>
        <w:jc w:val="left"/>
      </w:pPr>
      <w:r>
        <w:rPr>
          <w:rFonts w:ascii="Times New Roman"/>
          <w:b/>
          <w:i w:val="false"/>
          <w:color w:val="000000"/>
        </w:rPr>
        <w:t xml:space="preserve"> 2-тарау. Көтермелеудің тәртібі</w:t>
      </w:r>
    </w:p>
    <w:bookmarkEnd w:id="8"/>
    <w:bookmarkStart w:name="z11" w:id="9"/>
    <w:p>
      <w:pPr>
        <w:spacing w:after="0"/>
        <w:ind w:left="0"/>
        <w:jc w:val="both"/>
      </w:pPr>
      <w:r>
        <w:rPr>
          <w:rFonts w:ascii="Times New Roman"/>
          <w:b w:val="false"/>
          <w:i w:val="false"/>
          <w:color w:val="000000"/>
          <w:sz w:val="28"/>
        </w:rPr>
        <w:t>
      3. Осы тәртіп Атбасар ауданында қоғамдық тәртіпті қамтамасыз етуге қатысатын азаматтарды көтермелеуді ұйымдастырудың мәселелерін реттейді.</w:t>
      </w:r>
    </w:p>
    <w:bookmarkEnd w:id="9"/>
    <w:bookmarkStart w:name="z12" w:id="10"/>
    <w:p>
      <w:pPr>
        <w:spacing w:after="0"/>
        <w:ind w:left="0"/>
        <w:jc w:val="both"/>
      </w:pPr>
      <w:r>
        <w:rPr>
          <w:rFonts w:ascii="Times New Roman"/>
          <w:b w:val="false"/>
          <w:i w:val="false"/>
          <w:color w:val="000000"/>
          <w:sz w:val="28"/>
        </w:rPr>
        <w:t>
      4. Қоғамдық тәртiптi қамтамасыз етуге қатысатын азаматтарды көтермелеу мәселелерiн Атбасар ауданы әкімдігінің қаулысымен құрылған комиссия (бұдан әрі - Комиссия) қарайды.</w:t>
      </w:r>
    </w:p>
    <w:bookmarkEnd w:id="10"/>
    <w:bookmarkStart w:name="z13" w:id="11"/>
    <w:p>
      <w:pPr>
        <w:spacing w:after="0"/>
        <w:ind w:left="0"/>
        <w:jc w:val="both"/>
      </w:pPr>
      <w:r>
        <w:rPr>
          <w:rFonts w:ascii="Times New Roman"/>
          <w:b w:val="false"/>
          <w:i w:val="false"/>
          <w:color w:val="000000"/>
          <w:sz w:val="28"/>
        </w:rPr>
        <w:t>
      5. "Қазақстан Республикасының Ішкі істер министрлігі Ақмола облысының Ішкi iстер департаментi Атбасар ауданының ішкі істер бөлімі" (бұдан әрi – ІІБ) мемлекеттiк мекемесiмен қоғамдық тәртiптi қамтамасыз етуге белсендi қатысатын азаматтарды көтермелеу туралы ұсыныс комиссияның қарауына енгізіледі.</w:t>
      </w:r>
    </w:p>
    <w:bookmarkEnd w:id="11"/>
    <w:bookmarkStart w:name="z14" w:id="12"/>
    <w:p>
      <w:pPr>
        <w:spacing w:after="0"/>
        <w:ind w:left="0"/>
        <w:jc w:val="both"/>
      </w:pPr>
      <w:r>
        <w:rPr>
          <w:rFonts w:ascii="Times New Roman"/>
          <w:b w:val="false"/>
          <w:i w:val="false"/>
          <w:color w:val="000000"/>
          <w:sz w:val="28"/>
        </w:rPr>
        <w:t>
      6. Комиссиямен қабылданған хаттамалық шешім көтермелеу үшін негіз болып табылады.</w:t>
      </w:r>
    </w:p>
    <w:bookmarkEnd w:id="12"/>
    <w:bookmarkStart w:name="z15" w:id="13"/>
    <w:p>
      <w:pPr>
        <w:spacing w:after="0"/>
        <w:ind w:left="0"/>
        <w:jc w:val="both"/>
      </w:pPr>
      <w:r>
        <w:rPr>
          <w:rFonts w:ascii="Times New Roman"/>
          <w:b w:val="false"/>
          <w:i w:val="false"/>
          <w:color w:val="000000"/>
          <w:sz w:val="28"/>
        </w:rPr>
        <w:t>
      7. Ақшалай сыйақыны төлеуді ІІБ облыстық бюджет есебінен жүргізіледі.</w:t>
      </w:r>
    </w:p>
    <w:bookmarkEnd w:id="13"/>
    <w:bookmarkStart w:name="z16" w:id="14"/>
    <w:p>
      <w:pPr>
        <w:spacing w:after="0"/>
        <w:ind w:left="0"/>
        <w:jc w:val="both"/>
      </w:pPr>
      <w:r>
        <w:rPr>
          <w:rFonts w:ascii="Times New Roman"/>
          <w:b w:val="false"/>
          <w:i w:val="false"/>
          <w:color w:val="000000"/>
          <w:sz w:val="28"/>
        </w:rPr>
        <w:t>
      8. Ақшалай сыйақыны төлеу үшін ІІБ бастығының комиссия қабылдаған шешіміне сәйкес қосымша бұйрығы шығарылады.</w:t>
      </w:r>
    </w:p>
    <w:bookmarkEnd w:id="14"/>
    <w:bookmarkStart w:name="z17" w:id="15"/>
    <w:p>
      <w:pPr>
        <w:spacing w:after="0"/>
        <w:ind w:left="0"/>
        <w:jc w:val="both"/>
      </w:pPr>
      <w:r>
        <w:rPr>
          <w:rFonts w:ascii="Times New Roman"/>
          <w:b w:val="false"/>
          <w:i w:val="false"/>
          <w:color w:val="000000"/>
          <w:sz w:val="28"/>
        </w:rPr>
        <w:t>
      9. Қоғамдық тәртiптi қамтамасыз етуге қосқан үлесі үшін азаматтарға ақшалай сыйақыны беру, Атбасар ауданы әкімінің алғыс хатын табыстау ІІБ салтанатты жиынында жүзеге асырылады.</w:t>
      </w:r>
    </w:p>
    <w:bookmarkEnd w:id="15"/>
    <w:bookmarkStart w:name="z18" w:id="16"/>
    <w:p>
      <w:pPr>
        <w:spacing w:after="0"/>
        <w:ind w:left="0"/>
        <w:jc w:val="left"/>
      </w:pPr>
      <w:r>
        <w:rPr>
          <w:rFonts w:ascii="Times New Roman"/>
          <w:b/>
          <w:i w:val="false"/>
          <w:color w:val="000000"/>
        </w:rPr>
        <w:t xml:space="preserve"> 3-тарау. Ақшалай сыйақының мөлшері</w:t>
      </w:r>
    </w:p>
    <w:bookmarkEnd w:id="16"/>
    <w:bookmarkStart w:name="z19" w:id="17"/>
    <w:p>
      <w:pPr>
        <w:spacing w:after="0"/>
        <w:ind w:left="0"/>
        <w:jc w:val="both"/>
      </w:pPr>
      <w:r>
        <w:rPr>
          <w:rFonts w:ascii="Times New Roman"/>
          <w:b w:val="false"/>
          <w:i w:val="false"/>
          <w:color w:val="000000"/>
          <w:sz w:val="28"/>
        </w:rPr>
        <w:t>
      10. Ақшалай сыйақы мөлшерiн қоғамдық тәртiптi қамтамасыз етуге қосқан үлесiн, сонымен қатар онымен оның қатысуымен құқыққа қарсы әрекет нәтижесінде келтірілуі мүмкін залалдың алдын алған көлемін есепке ала отырып, ақшалай сыйақының мөлшері комиссиямен белгіленеді және 20 еселік айлық есептік көрсеткіштен аспайды.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