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2219" w14:textId="6982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22 желтоқсандағы № 6С 15/2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19 қазандағы № 6С 24/2 шешімі. Ақмола облысының Әділет департаментінде 2018 жылғы 25 қазанда № 6812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"2018-2020 жылдарға арналған аудандық бюджет туралы" 2017 жылғы 22 желтоқсандағы № 6С 15/2 (Нормативтік құқықтық актілерді мемлекеттік тіркеу тізілімінде № 6270 тіркелген, 2018 жылғы 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5 276 941,7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1 066 992,0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75 499,8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4 126 564,7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5 292 764,4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6 843,4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10 823,0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-10 000,0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-12 666,1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12 666,1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10 823,0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5 822,7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ауданның жергілікті атқарушы органының резерві 3 193,3 мың теңге сомада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қазан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қазандағы № 6С 24/2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5 276 941,7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405 472,9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365 883,4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4 126 564,7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3 943 030,7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3 943 030,7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311"/>
        <w:gridCol w:w="5837"/>
        <w:gridCol w:w="3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5 292 764,4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2 246 446,2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47 048,9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20 959,8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984 249,2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318 847,6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және жатақхана құрылысына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8 437,6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35 536,0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-12 666,1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қазандағы № 6С 24/2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ауылдардың және ауылдық округтердің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302"/>
        <w:gridCol w:w="3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Сергеевка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Тельман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Ярославка ауылдық округі әкімінің аппараты 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қазандағы № 6С 24/2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6"/>
        <w:gridCol w:w="3804"/>
      </w:tblGrid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648 557,0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шағың ауданында он төрт қырық бес пәтерлі тұрғын үйлердің құрылысы (1-14 позициялар) (байланыстыру) (1-позиция)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318 847,6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үйлерге сыртқы инженерлік желілер салу және жайластыру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182 862,9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шағың ауданында он төрт қырық бес пәтерлі тұрғын үйлердің құрылысы (1-14 позициялар) (байланыстыру) (9-позиция)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91 578,5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он төрт қырық бес пәтерлі тұрғын үйлерге сыртқы инженерлік желілерінің құрылысы және жайластыру (көшелерді жарықтандыру)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11 535,5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Атбасар ауданының Покровка ауылында су құбырлары желілерінің құрылысы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темір жол магистралі үстіндегі жылумен жабдықтау желілерін реконструкциялау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солтүстік бөлігінде (10,5 га учаскесінде) инженерлік-коммуникациялық инфрақұрылым құрылысы. Сумен жабдықтау сыртқы желілері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6 631,8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солтүстік бөлігінде (10,5 га учаскесінде) инженерлік-коммуникациялық инфрақұрылым құрылысы. Электрмен жабдықтау сыртқы желілері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4 484,7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394 875,5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ауылының Родионовка негізгі мектебі үшін блокты-модульдік қазандық сатып алуға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автобусын сатып алуға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көше-жол желісінің ағымдағы жөндеуі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 аяқтауға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70 356,0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авариялық және ескі тұрғын үйлерді бұзу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103 568,0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оқулықтарды сатып алуға және жеткізуге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39 895,0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мектептерін Wi-Fi желілерімен жабдықтауға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№3 мектеп шатырын ағымдағы жөндеу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6 407,5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жекеше агенттіктері арқылы жұмысқа орналасуға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гранттар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қазандағы № 6С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берілетін трансферттердің ауылдар мен ауылдық округтер арасында бөлінуі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Сергеевка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Тельман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Ярославка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