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1caad" w14:textId="c71ca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2017 жылғы 22 ақпандағы № 6С 9/10 "Атбасар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2018 жылғы 19 қазандағы № 6С 24/3 шешімі. Ақмола облысының Әділет департаментінде 2018 жылғы 1 қарашада № 6823 болып тіркелді. Күші жойылды - Ақмола облысы Атбасар аудандық мәслихатының 2023 жылғы 17 қарашадағы № 8С 9/4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Атбасар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8С 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қаулысымен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үлгілік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ауданық мәслихатының "Атбасар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2017 жылғы 22 ақпандағы № 6С 9/10 (Нормативтік құқықтық актілерді мемлекеттік тіркеу тізілімінде № 5835 тіркелген, 2017 жылғы 30 наурызда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Атбасар ауданының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"Азаматтарға арналған үкімет" мемлекеттік корпорациясы (бұдан әрі - уәкілетті ұйым) - Қазақстан Республикасының заңнамасына сәйкес мемлекеттік қызметтер көрсету, "бір терезе"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ұйымдастыру, сондай-ақ электрондық нысанда мемлекеттік қызметтер көрсетуді қамтамасыз ету үшін Қазақстан Республикасы Үкіметінің шешімі бойынша құрылған заңды тұлға;";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Әлеуметтік көмек алушылардың келесі санаттарына беріледі: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 мен мүгедектеріне;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қатысушыларына теңестірілген тұлғаларға;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қатысушыларына теңестірілген басқа тұлғалардың санаттарына;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 төмен зейнетақы мөлшерінде алатын зейнеткерлерге;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санаттағы мүгедектерге;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жаттығу жиындарына шақырылып, ұрыс қимылдары жүрiп жатқан кезде Ауғанстанға жiберiлген әскери мiндеттiлеріне;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ұрыс қимылдары жүрiп жатқан кезде осы елге жүк жеткiзу үшiн Ауғанстанға жiберiлген автомобиль батальондарының әскери қызметшiлерiне;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бұрынғы КСР Одағының аумағынан Ауғанстанға жауынгерлiк тапсырмаларды орындау үшiн ұшулар жасаған ұшу құрамының әскери қызметшiлерiне;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Ауғанстандағы кеңес әскери құрамына қызмет көрсеткен жараланған, контузия алған немесе зақымданған жұмысшылар мен қызметшілеріне;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бостандығынан айыру орындарынан босатылып шыққан тұлғаларға;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пробация қызметінің есебінде тұрған тұлғаларға;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апат немесе өрттің салдарынан зардап шеккен азаматтарға (отбасыларға);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мәні бар (туберкулезбен, онкологиялық аурулармен және адамның иммундық тапшылық вирусы) аурулармен ауыратын тұлғаларға;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мекендерде тұратын, аз қамтылған және көп балалы отбасылардың, колледждерде ақы төлеу негізінде күндізгі оқу нысанасы бойынша оқитын студенттерге.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азаматтарды өмірлік қиын жағдай туындаған кезде мұқтаждар санатына жатқызу үшін мыналар негіз болады: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қолданыстағы заңнамасымен қарастырылған негіздер;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табиғи зілзаланың немесе өрттің салдарынан, азаматқа (отбасына) не оның мүлкіне зиян келу, немесе әлеуметтік мәні бар аурулардың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ең төмен күнкөріс деңгейіне еселік қатынаста белгіленбейтін шектен аспайтын жан басына шаққандағы, орташа табыстың бар болуы.";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Атаулы күндер мен мереке күндеріне әлеуметтік көмек алушылардан өтініштер талап етілмей, уәкілетті ұйымның не өзге де ұйымдардың ұсынымы бойынша Атбасар ауданының әкімдігі бекітетін тізім бойынша көрсетіледі.".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 аудандық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Борұмбаев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қазан 2018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