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af0e" w14:textId="58ea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Мариновка ауылдық округі әкімінің 2017 жылғы 20 желтоқсандағы № 3 "Атбасар ауданы Мариновка ауылдық округінің көшелерін қайта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Мариновка ауылдық округі әкімінің 2018 жылғы 17 шілдедегі № 5 шешімі. Ақмола облысының Әділет департаментінде 2018 жылғы 1 тамызда № 6749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</w:t>
      </w:r>
      <w:r>
        <w:rPr>
          <w:rFonts w:ascii="Times New Roman"/>
          <w:b w:val="false"/>
          <w:i w:val="false"/>
          <w:color w:val="000000"/>
          <w:sz w:val="28"/>
        </w:rPr>
        <w:t>-аумақтық құрылысы туралы" 1993 жылғы 8 желтоқсандағы Заңдарына сәйкес, Атбасар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Мариновка ауылдық округі әкімінің "Атбасар ауданы Мариновка ауылдық округінің көшелерін қайта атау туралы" 2017 жылғы 20 желтоқсандағы № 3 (Нормативтік құқықтық актілерді мемлекеттік тіркеу тізілімінде № 6296 тіркелген, 2018 жылғы 16 қантарда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өзгерістер енгізілсін, қазақ тіліндегі мәтін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Мариновка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Д.Тюлеуов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