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5e3b" w14:textId="9e95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2018 жылғы 15 наурыздағы № 6С-32-2 шешімі. Ақмола облысының Әділет департаментінде 2018 жылғы 5 сәуірде № 6512 болып тіркелді. Күші жойылды - Ақмола облысы Астрахан аудандық мәслихатының 2021 жылғы 14 сәуірдегі № 7С-7-2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14.04.2021 </w:t>
      </w:r>
      <w:r>
        <w:rPr>
          <w:rFonts w:ascii="Times New Roman"/>
          <w:b w:val="false"/>
          <w:i w:val="false"/>
          <w:color w:val="ff0000"/>
          <w:sz w:val="28"/>
        </w:rPr>
        <w:t>№ 7С-7-2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Астрахан аудандық мәслихатының ""Астрахан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10 ақпандағы № 6С-15-2 (Нормативтік құқықтық актілерді мемлекеттік тіркеу тізілімінде № 5816 тіркелген, 2017 жылғы 17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Е.Ищанов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15 наурыздағы</w:t>
            </w:r>
            <w:r>
              <w:br/>
            </w:r>
            <w:r>
              <w:rPr>
                <w:rFonts w:ascii="Times New Roman"/>
                <w:b w:val="false"/>
                <w:i w:val="false"/>
                <w:color w:val="000000"/>
                <w:sz w:val="20"/>
              </w:rPr>
              <w:t>№ 6С-32-2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"Астрахан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"Астрахан аудандық мәслихатының аппараты" мемлекеттік мекемесінің (бұдан әрі – аудандық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оның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оның жұмысын лауазымдық міндеттеріне кадрлық жұмыстарды жүргізу кіретін аудандық мәслихаты аппаратының бас маманы ұйымдастырады.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мәслихатының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мәслихаты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мәслихатының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мәслихаты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лауазымдық міндеттеріне кадрлық жұмыстарды жүргізу кіретін, жұмысты ұйымдастыратын аудандық мәслихаты аппаратының бас маманы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лауазымдық міндеттеріне кадрлық жұмыстарды жүргізу кіретін, жұмысты ұйымдастыратын аудандық мәслихаты аппаратының бас маманы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 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Лауазымдық міндеттеріне кадрлық жұмыстарды жүргізу кіретін, жұмысты ұйымдастыратын аудандық мәслихаты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лауазымдық міндеттеріне кадрлық жұмыстарды жүргізу кіретін, жұмысты ұйымдастыратын аудандық мәслихаты аппаратының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Лауазымдық міндеттеріне кадрлық жұмыстарды жүргізу кіретін, жұмысты ұйымдастыратын аудандық мәслихаты аппаратының бас маманы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Лауазымдық міндеттеріне кадрлық жұмыстарды жүргізу кіретін, жұмысты ұйымдастыратын аудандық мәслихаты аппаратының бас маманы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Лауазымдық міндеттеріне кадрлық жұмыстарды жүргізу кіретін, жұмысты ұйымдастыратын аудандық мәслихаты аппаратының бас маманы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міндеттеріне кадрлық жұмыстарды жүргізу кіретін, жұмысты ұйымдастыратын аудандық мәслихаты аппаратының бас маманымен және аудандық мәслихатының аппаратымен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нәтижелерінің қызметтік тізіміне енгізуге кедергі болмайды. Бұл жағдайда лауазымдық міндеттеріне кадрлық жұмыстарды жүргізу кіретін, жұмысты ұйымдастыратын аудандық мәслихаты аппаратының бас маманымен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мәслихаттың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