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43dd" w14:textId="b5c4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бойынша 2018 жылға арналған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2018 жылғы 7 маусымдағы № 114 қаулысы. Ақмола облысының Әділет департаментінде 2018 жылғы 25 маусымда № 6691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10 наурыздағы "Өсімдік шаруашылығындағы міндетті сақтандыру туралы" Заңының 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бойынша 2018 жылға арналған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Астрахан ауданы әкімдігінің "Өсiмдiк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мерзiмiн анықтау туралы" 2011 жылғы 12 сәуірдегі № 97 (Нормативтік құқықтық актілерді мемлекеттік тіркеу тізілімінде № 1-6-152 болып тіркелген, 2011 жылғы 6 мамырда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Астрахан ауданы әкімдігінің "Астрахан ауданы әкімдігінің 2011 жылғы 12 сәуірдегі № 97 "Өсiмдiк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мерзiмiн анықтау туралы" Астрахан ауданы әкімдігінің қаулысына өзгерістер енгізу туралы" 2011 жылғы 26 мамырдағы № 143 (Нормативтік құқықтық актілерді мемлекеттік тіркеу тізілімінде № 1-6-154 болып тіркелген, 2011 жылғы 24 маусымда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Т.Б. Мұқұшевқа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Ж.Шахпұтова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 бойынша 2018 жылға арналған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4709"/>
        <w:gridCol w:w="5670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Өсiмдiк шаруашылығы өнiмiнiң түрлерi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8 маусымға дейін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шөпке, жасыл азыққа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 шөпке, жасыл азыққа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мамырдан 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