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db15" w14:textId="1f5d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Астрахан ауданының шекараларындағы 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29 маусымдағы № 6С-38-5 шешімі. Ақмола облысының Әділет департаментінде 2018 жылғы 23 шілдеде № 6737 болып тіркелді. Шешім 2020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қолданыста болу мерзімі - 01.01.2020 дейін (шешімнің </w:t>
      </w:r>
      <w:r>
        <w:rPr>
          <w:rFonts w:ascii="Times New Roman"/>
          <w:b w:val="false"/>
          <w:i w:val="false"/>
          <w:color w:val="ff0000"/>
          <w:sz w:val="28"/>
        </w:rPr>
        <w:t>2-т.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""Салық және бюджетке төленетін басқа да міндетті төлемдер туралы" Қазақстан Республикасының Кодексін (Салық кодексі) қолданысқа енгізу туралы" Заңынын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Астрахан ауданының шекараларындағы пайдаланылмайтын ауыл шаруашылығы мақсатындағы жерлерге бірыңғай жер салығының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