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7e32" w14:textId="f287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26 тамыздағы № 6С-8-6 "Астрахан ауданында тұратын аз қамтылған отбасыларға (азаматтарға) тұрғын үй көмегін көрсетудің тәртібі мен мөлшерін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9 қарашадағы № 6С-44-4 шешімі. Ақмола облысының Әділет департаментінде 2018 жылғы 30 қарашада № 6878 болып тіркелді. Күші жойылды - Ақмола облысы Астрахан аудандық мәслихатының 2020 жылғы 4 қыркүйектегі № 6С-71-4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аудандық мәслихатының 04.09.2020 </w:t>
      </w:r>
      <w:r>
        <w:rPr>
          <w:rFonts w:ascii="Times New Roman"/>
          <w:b w:val="false"/>
          <w:i w:val="false"/>
          <w:color w:val="ff0000"/>
          <w:sz w:val="28"/>
        </w:rPr>
        <w:t>№ 6С-71-4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"Астрахан ауданында тұратын аз қамтылған отбасыларға (азаматтарға) тұрғын үй көмегін көрсетудің тәртібі мен мөлшерін айқындау туралы" 2016 жылғы 26 тамыздағы № 6С-8-6 (Нормативтік құқықтық актілерді мемлекеттік тіркеу тізілімінде № 5545 тіркелген, 2016 жылғы 6 қазанда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уәкілетті ұйым – "Азаматтарға арналған үкімет" мемлекеттік корпорациясы" коммерциялық емес акционерлік қоғамының Ақмола облысы бойынша филиалының бөлімі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9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