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676b" w14:textId="4426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2017 жылғы 23 желтоқсандағы № 6С-29-2 "2018-2020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2018 жылғы 20 қарашадағы № 6С-45-3 шешімі. Ақмола облысының Әділет департаментінде 2018 жылғы 7 желтоқсанда № 6906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"2018-2020 жылдарға арналған ауылдық округтердің бюджеттері туралы" 2017 жылғы 23 желтоқсандағы № 6С-29-2 (Нормативтік құқықтық актілерді мемлекеттік тіркеу тізілімінде № 6327 тіркелген, 2018 жылғы 19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Астрахан ауылдық округінің 2018-2020 жылдарға арналған бюджеті, тиісінше 1, 1-1 және 1-2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51607,0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38302,1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Жалтыр ауылдық округінің 2018-2020 жылдарға арналған бюджеті, тиісінше 2, 2-1 және 2-2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33963,0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17940,1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12280,0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33963,0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Первомай ауылдық округінің 2018-2020 жылдарға арналған бюджеті, тиісінше 3, 3-1 және 3-2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8924,0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Н.Сейілов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20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Астрахан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4614"/>
        <w:gridCol w:w="4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20939,7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Жалтыр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185"/>
        <w:gridCol w:w="764"/>
        <w:gridCol w:w="6496"/>
        <w:gridCol w:w="30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7887,1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33963,0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Первомай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