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99e2" w14:textId="4e69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2017 жылғы 22 желтоқсандағы № 6С-28-2 "2018 - 2020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20 қарашадағы № 6С-45-2 шешімі. Ақмола облысының Әділет департаментінде 2018 жылғы 7 желтоқсанда № 6907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"2018 - 2020 жылдарға арналған аудандық бюджет туралы" 2017 жылғы 22 желтоқсандағы № 6С-28-2 (Нормативтік құқықтық актілерді мемлекеттік тіркеу тізілімінде № 6310 тіркелген, 2018 жылғы 12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2018 - 2020 жылдарға арналған аудандық бюджет, тиісінше 1, 2 және 3 қосымшаларға сәйкес, оның ішінде 2018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3666513,2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618881,3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3033907,4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3671338,8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80458,4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93795,0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13336,6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17181,7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17181,7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-102465,7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102465,7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 жылға арналған аудандық бюджет шығындарының құрамында 23639,7 мың теңге сомасында жергілікті өзін-өзі басқару органдарына 7 қосымшаға сәйкес трансферттер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20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3666513,2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618881,3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22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3671338,8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2040838,7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2007992,8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1654019,2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162803,7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150541,8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59322,8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152004,6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152004,6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ауыл,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1782"/>
        <w:gridCol w:w="4843"/>
        <w:gridCol w:w="38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15074,4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12852,4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6360,6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6360,6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12522,2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9975,2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12978,9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1583,9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11809,9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10569,9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10634,4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жергілікті өзін-өзі басқару органдарына трансферттерді бөлу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23639,7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650,8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