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f2a3" w14:textId="391f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Ақмола облысы Астрахан аудандық мәслихатының 2018 жылғы 21 желтоқсандағы № 6С-47-2 шешімі. Ақмола облысының Әділет департаментінде 2019 жылғы 10 қаңтарда № 7031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- 5830988,8 мың теңге, соның ішінде:</w:t>
      </w:r>
    </w:p>
    <w:p>
      <w:pPr>
        <w:spacing w:after="0"/>
        <w:ind w:left="0"/>
        <w:jc w:val="both"/>
      </w:pPr>
      <w:r>
        <w:rPr>
          <w:rFonts w:ascii="Times New Roman"/>
          <w:b w:val="false"/>
          <w:i w:val="false"/>
          <w:color w:val="000000"/>
          <w:sz w:val="28"/>
        </w:rPr>
        <w:t>
      салықтық түсімдер – 586091,0 мың теңге;</w:t>
      </w:r>
    </w:p>
    <w:p>
      <w:pPr>
        <w:spacing w:after="0"/>
        <w:ind w:left="0"/>
        <w:jc w:val="both"/>
      </w:pPr>
      <w:r>
        <w:rPr>
          <w:rFonts w:ascii="Times New Roman"/>
          <w:b w:val="false"/>
          <w:i w:val="false"/>
          <w:color w:val="000000"/>
          <w:sz w:val="28"/>
        </w:rPr>
        <w:t>
      салықтық емес түсімдер - 10684,0 мың теңге;</w:t>
      </w:r>
    </w:p>
    <w:p>
      <w:pPr>
        <w:spacing w:after="0"/>
        <w:ind w:left="0"/>
        <w:jc w:val="both"/>
      </w:pPr>
      <w:r>
        <w:rPr>
          <w:rFonts w:ascii="Times New Roman"/>
          <w:b w:val="false"/>
          <w:i w:val="false"/>
          <w:color w:val="000000"/>
          <w:sz w:val="28"/>
        </w:rPr>
        <w:t>
      негізгі капиталды сатудан түсетін түсімдер - 9571,0 мың теңге;</w:t>
      </w:r>
    </w:p>
    <w:p>
      <w:pPr>
        <w:spacing w:after="0"/>
        <w:ind w:left="0"/>
        <w:jc w:val="both"/>
      </w:pPr>
      <w:r>
        <w:rPr>
          <w:rFonts w:ascii="Times New Roman"/>
          <w:b w:val="false"/>
          <w:i w:val="false"/>
          <w:color w:val="000000"/>
          <w:sz w:val="28"/>
        </w:rPr>
        <w:t>
      трансферттер түсімі - 5224642,8 мың теңге;</w:t>
      </w:r>
    </w:p>
    <w:p>
      <w:pPr>
        <w:spacing w:after="0"/>
        <w:ind w:left="0"/>
        <w:jc w:val="both"/>
      </w:pPr>
      <w:r>
        <w:rPr>
          <w:rFonts w:ascii="Times New Roman"/>
          <w:b w:val="false"/>
          <w:i w:val="false"/>
          <w:color w:val="000000"/>
          <w:sz w:val="28"/>
        </w:rPr>
        <w:t>
      2) шығындар - 5909649,4 мың теңге;</w:t>
      </w:r>
    </w:p>
    <w:p>
      <w:pPr>
        <w:spacing w:after="0"/>
        <w:ind w:left="0"/>
        <w:jc w:val="both"/>
      </w:pPr>
      <w:r>
        <w:rPr>
          <w:rFonts w:ascii="Times New Roman"/>
          <w:b w:val="false"/>
          <w:i w:val="false"/>
          <w:color w:val="000000"/>
          <w:sz w:val="28"/>
        </w:rPr>
        <w:t>
      3) таза бюджеттік кредиттеу – 29766,9 мың теңге, оның ішінде:</w:t>
      </w:r>
    </w:p>
    <w:p>
      <w:pPr>
        <w:spacing w:after="0"/>
        <w:ind w:left="0"/>
        <w:jc w:val="both"/>
      </w:pPr>
      <w:r>
        <w:rPr>
          <w:rFonts w:ascii="Times New Roman"/>
          <w:b w:val="false"/>
          <w:i w:val="false"/>
          <w:color w:val="000000"/>
          <w:sz w:val="28"/>
        </w:rPr>
        <w:t>
      бюджеттік кредиттер - 49237,5 мың теңге;</w:t>
      </w:r>
    </w:p>
    <w:p>
      <w:pPr>
        <w:spacing w:after="0"/>
        <w:ind w:left="0"/>
        <w:jc w:val="both"/>
      </w:pPr>
      <w:r>
        <w:rPr>
          <w:rFonts w:ascii="Times New Roman"/>
          <w:b w:val="false"/>
          <w:i w:val="false"/>
          <w:color w:val="000000"/>
          <w:sz w:val="28"/>
        </w:rPr>
        <w:t>
      бюджеттік кредиттерді өтеу - 19470,6 мың теңге;</w:t>
      </w:r>
    </w:p>
    <w:p>
      <w:pPr>
        <w:spacing w:after="0"/>
        <w:ind w:left="0"/>
        <w:jc w:val="both"/>
      </w:pPr>
      <w:r>
        <w:rPr>
          <w:rFonts w:ascii="Times New Roman"/>
          <w:b w:val="false"/>
          <w:i w:val="false"/>
          <w:color w:val="000000"/>
          <w:sz w:val="28"/>
        </w:rPr>
        <w:t>
      4) қаржы активтерімен операциялар бойынша сальдо – 1972,0 мың теңге:</w:t>
      </w:r>
    </w:p>
    <w:p>
      <w:pPr>
        <w:spacing w:after="0"/>
        <w:ind w:left="0"/>
        <w:jc w:val="both"/>
      </w:pPr>
      <w:r>
        <w:rPr>
          <w:rFonts w:ascii="Times New Roman"/>
          <w:b w:val="false"/>
          <w:i w:val="false"/>
          <w:color w:val="000000"/>
          <w:sz w:val="28"/>
        </w:rPr>
        <w:t>
      қаржы активтерін сатып алу – 1972,0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-110399,5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110399,5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Астрахан аудандық мәслихатының 12.12.2019 </w:t>
      </w:r>
      <w:r>
        <w:rPr>
          <w:rFonts w:ascii="Times New Roman"/>
          <w:b w:val="false"/>
          <w:i w:val="false"/>
          <w:color w:val="000000"/>
          <w:sz w:val="28"/>
        </w:rPr>
        <w:t>№ 6С-57-2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жылға арналған аудандық бюджеттің көлемінде 2012211 мың теңге сомасында аудан бюджетіне облыстық бюджеттен берілетін бюджеттік субвенция қарастырылғаны ескерілсін.</w:t>
      </w:r>
    </w:p>
    <w:bookmarkEnd w:id="2"/>
    <w:bookmarkStart w:name="z4" w:id="3"/>
    <w:p>
      <w:pPr>
        <w:spacing w:after="0"/>
        <w:ind w:left="0"/>
        <w:jc w:val="both"/>
      </w:pPr>
      <w:r>
        <w:rPr>
          <w:rFonts w:ascii="Times New Roman"/>
          <w:b w:val="false"/>
          <w:i w:val="false"/>
          <w:color w:val="000000"/>
          <w:sz w:val="28"/>
        </w:rPr>
        <w:t xml:space="preserve">
      3. 2019 жылға арналған аудандық бюджет түсімдерінің құрамында республикалық бюджеттен </w:t>
      </w:r>
      <w:r>
        <w:rPr>
          <w:rFonts w:ascii="Times New Roman"/>
          <w:b w:val="false"/>
          <w:i w:val="false"/>
          <w:color w:val="000000"/>
          <w:sz w:val="28"/>
        </w:rPr>
        <w:t>4 қосымшаға</w:t>
      </w:r>
      <w:r>
        <w:rPr>
          <w:rFonts w:ascii="Times New Roman"/>
          <w:b w:val="false"/>
          <w:i w:val="false"/>
          <w:color w:val="000000"/>
          <w:sz w:val="28"/>
        </w:rPr>
        <w:t xml:space="preserve"> сәйкес нысаналы трансферттер және бюджеттік кредиттер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2019 жылға арналған аудандық бюджет түсімдерінің құрамында облыстық бюджеттен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қарастырылғаны ескерілсін.</w:t>
      </w:r>
    </w:p>
    <w:bookmarkEnd w:id="4"/>
    <w:bookmarkStart w:name="z6" w:id="5"/>
    <w:p>
      <w:pPr>
        <w:spacing w:after="0"/>
        <w:ind w:left="0"/>
        <w:jc w:val="both"/>
      </w:pPr>
      <w:r>
        <w:rPr>
          <w:rFonts w:ascii="Times New Roman"/>
          <w:b w:val="false"/>
          <w:i w:val="false"/>
          <w:color w:val="000000"/>
          <w:sz w:val="28"/>
        </w:rPr>
        <w:t>
      5. 2019 жылға арналған аудандық бюджетте, аудандық бюджеттен ауылдық округтер бюджеттеріне берілетін субвенциялар көлемі, 25734 мың теңге сомасында қарастырылғаны ескерілсін, оның ішінде:</w:t>
      </w:r>
    </w:p>
    <w:bookmarkEnd w:id="5"/>
    <w:tbl>
      <w:tblPr>
        <w:tblW w:w="0" w:type="auto"/>
        <w:tblCellSpacing w:w="0" w:type="auto"/>
        <w:tblBorders>
          <w:top w:val="none"/>
          <w:left w:val="none"/>
          <w:bottom w:val="none"/>
          <w:right w:val="none"/>
          <w:insideH w:val="none"/>
          <w:insideV w:val="none"/>
        </w:tblBorders>
      </w:tblPr>
      <w:tblGrid>
        <w:gridCol w:w="1241"/>
        <w:gridCol w:w="11059"/>
      </w:tblGrid>
      <w:tr>
        <w:trPr>
          <w:trHeight w:val="30" w:hRule="atLeast"/>
        </w:trPr>
        <w:tc>
          <w:tcPr>
            <w:tcW w:w="1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11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 мың теңге;</w:t>
            </w:r>
          </w:p>
        </w:tc>
      </w:tr>
      <w:tr>
        <w:trPr>
          <w:trHeight w:val="30" w:hRule="atLeast"/>
        </w:trPr>
        <w:tc>
          <w:tcPr>
            <w:tcW w:w="1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w:t>
            </w:r>
          </w:p>
        </w:tc>
        <w:tc>
          <w:tcPr>
            <w:tcW w:w="11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 мың теңге;</w:t>
            </w:r>
          </w:p>
        </w:tc>
      </w:tr>
      <w:tr>
        <w:trPr>
          <w:trHeight w:val="30" w:hRule="atLeast"/>
        </w:trPr>
        <w:tc>
          <w:tcPr>
            <w:tcW w:w="1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w:t>
            </w:r>
          </w:p>
        </w:tc>
        <w:tc>
          <w:tcPr>
            <w:tcW w:w="11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 мың теңге;</w:t>
            </w:r>
          </w:p>
        </w:tc>
      </w:tr>
    </w:tbl>
    <w:bookmarkStart w:name="z7" w:id="6"/>
    <w:p>
      <w:pPr>
        <w:spacing w:after="0"/>
        <w:ind w:left="0"/>
        <w:jc w:val="both"/>
      </w:pPr>
      <w:r>
        <w:rPr>
          <w:rFonts w:ascii="Times New Roman"/>
          <w:b w:val="false"/>
          <w:i w:val="false"/>
          <w:color w:val="000000"/>
          <w:sz w:val="28"/>
        </w:rPr>
        <w:t>
      6. 2019 жылға арналған аудандық бюджетте мамандарды әлеуметтік қолдау шараларын іске асыру үшін республикалық бюджеттен бөлінген бюджеттік кредиттер бойынша 23767,1 мың теңге сомасында өтеу, оның ішінде негізгі борышты өтеу 19470,6 мың теңге сомасында, бюджеттік кредиттерді мерзімінен бұрын өтеу 4296,5 мың теңге сомасында қарастырылғаны ескерілсін.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Астрахан аудандық мәслихатының 29.11.2019 </w:t>
      </w:r>
      <w:r>
        <w:rPr>
          <w:rFonts w:ascii="Times New Roman"/>
          <w:b w:val="false"/>
          <w:i w:val="false"/>
          <w:color w:val="000000"/>
          <w:sz w:val="28"/>
        </w:rPr>
        <w:t>№ 6С-56-2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2019 жылға арналған аудандық бюджетте 111417 мың теңге сомасында заңнаманың өзгеруіне байланысты жоғары тұрған бюджеттің шығындарын өтеуге жоғары тұрған бюджетке қаражатты қайтару қарастырылғаны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Ақмола облысы Астрахан аудандық мәслихатының 25.06.2019 </w:t>
      </w:r>
      <w:r>
        <w:rPr>
          <w:rFonts w:ascii="Times New Roman"/>
          <w:b w:val="false"/>
          <w:i w:val="false"/>
          <w:color w:val="000000"/>
          <w:sz w:val="28"/>
        </w:rPr>
        <w:t>№ 6С-53-2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9. Азаматтық қызметші болып табылатын және ауылдық жерде жұмыс істейтін әлеуметтік қамсыздандыру, білім беру, мәдениет, спорт және ветеринария саласының мамандарына, қызметтің осы түрлерімен қалалық жағдайда айналысатын мамандардың жалақыларымен және тарифтік ставкаларымен салыстырғанда жиырма бес пайызға жоғарылатылған лауазымдық жалақылар мен тарифтік ставкалар ескерілсін.</w:t>
      </w:r>
    </w:p>
    <w:bookmarkEnd w:id="8"/>
    <w:bookmarkStart w:name="z11" w:id="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 қосымшаға</w:t>
      </w:r>
      <w:r>
        <w:rPr>
          <w:rFonts w:ascii="Times New Roman"/>
          <w:b w:val="false"/>
          <w:i w:val="false"/>
          <w:color w:val="000000"/>
          <w:sz w:val="28"/>
        </w:rPr>
        <w:t xml:space="preserve"> сәйкес, берілген 2019 жылға арналған ауыл, ауылдық округтердің жергілікті бюджеттік бағдарламаларының шығын көлемі бекітілсін.</w:t>
      </w:r>
    </w:p>
    <w:bookmarkEnd w:id="9"/>
    <w:bookmarkStart w:name="z12" w:id="10"/>
    <w:p>
      <w:pPr>
        <w:spacing w:after="0"/>
        <w:ind w:left="0"/>
        <w:jc w:val="both"/>
      </w:pPr>
      <w:r>
        <w:rPr>
          <w:rFonts w:ascii="Times New Roman"/>
          <w:b w:val="false"/>
          <w:i w:val="false"/>
          <w:color w:val="000000"/>
          <w:sz w:val="28"/>
        </w:rPr>
        <w:t xml:space="preserve">
      11. 2019 жылға арналған ауданның бюджеттік шығыстары құрамында 25614,0 мың теңге сомасында жергілікті өзін-өзі басқару органдарына </w:t>
      </w:r>
      <w:r>
        <w:rPr>
          <w:rFonts w:ascii="Times New Roman"/>
          <w:b w:val="false"/>
          <w:i w:val="false"/>
          <w:color w:val="000000"/>
          <w:sz w:val="28"/>
        </w:rPr>
        <w:t>7 қосымшаға</w:t>
      </w:r>
      <w:r>
        <w:rPr>
          <w:rFonts w:ascii="Times New Roman"/>
          <w:b w:val="false"/>
          <w:i w:val="false"/>
          <w:color w:val="000000"/>
          <w:sz w:val="28"/>
        </w:rPr>
        <w:t xml:space="preserve"> сәйкес трансферттер қарастырылғаны ескерілсін.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Ақмола облысы Астрахан аудандық мәслихатының 29.11.2019 </w:t>
      </w:r>
      <w:r>
        <w:rPr>
          <w:rFonts w:ascii="Times New Roman"/>
          <w:b w:val="false"/>
          <w:i w:val="false"/>
          <w:color w:val="000000"/>
          <w:sz w:val="28"/>
        </w:rPr>
        <w:t>№ 6С-56-2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12. 2019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11"/>
    <w:bookmarkStart w:name="z14" w:id="12"/>
    <w:p>
      <w:pPr>
        <w:spacing w:after="0"/>
        <w:ind w:left="0"/>
        <w:jc w:val="both"/>
      </w:pPr>
      <w:r>
        <w:rPr>
          <w:rFonts w:ascii="Times New Roman"/>
          <w:b w:val="false"/>
          <w:i w:val="false"/>
          <w:color w:val="000000"/>
          <w:sz w:val="28"/>
        </w:rPr>
        <w:t>
      13.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А.Бейсенбенов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Н.Сейілов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21 желтоқсандағы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21 желтоқсандағы № 6С-47-2</w:t>
            </w:r>
            <w:r>
              <w:br/>
            </w:r>
            <w:r>
              <w:rPr>
                <w:rFonts w:ascii="Times New Roman"/>
                <w:b w:val="false"/>
                <w:i w:val="false"/>
                <w:color w:val="000000"/>
                <w:sz w:val="20"/>
              </w:rPr>
              <w:t>шешіміне 1 қосымша</w:t>
            </w:r>
          </w:p>
        </w:tc>
      </w:tr>
    </w:tbl>
    <w:bookmarkStart w:name="z16" w:id="13"/>
    <w:p>
      <w:pPr>
        <w:spacing w:after="0"/>
        <w:ind w:left="0"/>
        <w:jc w:val="left"/>
      </w:pPr>
      <w:r>
        <w:rPr>
          <w:rFonts w:ascii="Times New Roman"/>
          <w:b/>
          <w:i w:val="false"/>
          <w:color w:val="000000"/>
        </w:rPr>
        <w:t xml:space="preserve"> 2019 жылға арналған аудандық бюджет</w:t>
      </w:r>
    </w:p>
    <w:bookmarkEnd w:id="13"/>
    <w:p>
      <w:pPr>
        <w:spacing w:after="0"/>
        <w:ind w:left="0"/>
        <w:jc w:val="both"/>
      </w:pPr>
      <w:r>
        <w:rPr>
          <w:rFonts w:ascii="Times New Roman"/>
          <w:b w:val="false"/>
          <w:i w:val="false"/>
          <w:color w:val="ff0000"/>
          <w:sz w:val="28"/>
        </w:rPr>
        <w:t xml:space="preserve">
      Ескерту. 1-қосымша жаңа редакцияда - Ақмола облысы Астрахан аудандық мәслихатының 12.12.2019 </w:t>
      </w:r>
      <w:r>
        <w:rPr>
          <w:rFonts w:ascii="Times New Roman"/>
          <w:b w:val="false"/>
          <w:i w:val="false"/>
          <w:color w:val="ff0000"/>
          <w:sz w:val="28"/>
        </w:rPr>
        <w:t>№ 6С-57-2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тенге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5830988,8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586091,0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241715,8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218484,8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5224642,8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5224642,8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5224642,8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5909649,4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94400,1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26642,4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2693470,0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2633424,8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2064541,0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15604,3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119980,2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198853,4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349978,4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336521,0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92958,7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1099012,6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1053438,0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261245,1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162382,5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76458,2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70531,5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214980,6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144866,1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694103,6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525871,9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525871,9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асыруға берілетін бюджеттік кредиттер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21 желтоқсандағы № 6С-47-2</w:t>
            </w:r>
            <w:r>
              <w:br/>
            </w:r>
            <w:r>
              <w:rPr>
                <w:rFonts w:ascii="Times New Roman"/>
                <w:b w:val="false"/>
                <w:i w:val="false"/>
                <w:color w:val="000000"/>
                <w:sz w:val="20"/>
              </w:rPr>
              <w:t>шешіміне 2 қосымша</w:t>
            </w:r>
          </w:p>
        </w:tc>
      </w:tr>
    </w:tbl>
    <w:bookmarkStart w:name="z18" w:id="14"/>
    <w:p>
      <w:pPr>
        <w:spacing w:after="0"/>
        <w:ind w:left="0"/>
        <w:jc w:val="left"/>
      </w:pPr>
      <w:r>
        <w:rPr>
          <w:rFonts w:ascii="Times New Roman"/>
          <w:b/>
          <w:i w:val="false"/>
          <w:color w:val="000000"/>
        </w:rPr>
        <w:t xml:space="preserve"> 2020 жылға арналған аудандық бюджет</w:t>
      </w:r>
    </w:p>
    <w:bookmarkEnd w:id="14"/>
    <w:p>
      <w:pPr>
        <w:spacing w:after="0"/>
        <w:ind w:left="0"/>
        <w:jc w:val="both"/>
      </w:pPr>
      <w:r>
        <w:rPr>
          <w:rFonts w:ascii="Times New Roman"/>
          <w:b w:val="false"/>
          <w:i w:val="false"/>
          <w:color w:val="ff0000"/>
          <w:sz w:val="28"/>
        </w:rPr>
        <w:t xml:space="preserve">
      Ескерту. 2-қосымша жаңа редакцияда - Ақмола облысы Астрахан аудандық мәслихатының 12.12.2019 </w:t>
      </w:r>
      <w:r>
        <w:rPr>
          <w:rFonts w:ascii="Times New Roman"/>
          <w:b w:val="false"/>
          <w:i w:val="false"/>
          <w:color w:val="ff0000"/>
          <w:sz w:val="28"/>
        </w:rPr>
        <w:t>№ 6С-57-2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тенге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3148041,0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279936,0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279936,0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219365,0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2525127,0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2525127,0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2525127,0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тенге</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3148041,0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1927377,0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1895401,0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1539525,0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473967,0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21 желтоқсандағы № 6С-47-2</w:t>
            </w:r>
            <w:r>
              <w:br/>
            </w:r>
            <w:r>
              <w:rPr>
                <w:rFonts w:ascii="Times New Roman"/>
                <w:b w:val="false"/>
                <w:i w:val="false"/>
                <w:color w:val="000000"/>
                <w:sz w:val="20"/>
              </w:rPr>
              <w:t>шешіміне 3 қосымша</w:t>
            </w:r>
          </w:p>
        </w:tc>
      </w:tr>
    </w:tbl>
    <w:bookmarkStart w:name="z20" w:id="15"/>
    <w:p>
      <w:pPr>
        <w:spacing w:after="0"/>
        <w:ind w:left="0"/>
        <w:jc w:val="left"/>
      </w:pPr>
      <w:r>
        <w:rPr>
          <w:rFonts w:ascii="Times New Roman"/>
          <w:b/>
          <w:i w:val="false"/>
          <w:color w:val="000000"/>
        </w:rPr>
        <w:t xml:space="preserve"> 2021 жылға арналған аудандық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тенге</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2814633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2174708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2174708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306"/>
        <w:gridCol w:w="1307"/>
        <w:gridCol w:w="6043"/>
        <w:gridCol w:w="26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тенге</w:t>
            </w:r>
          </w:p>
        </w:tc>
      </w:tr>
      <w:tr>
        <w:trPr>
          <w:trHeight w:val="30"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2814633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2000944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1967494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21 желтоқсандағы № 6С-47-2</w:t>
            </w:r>
            <w:r>
              <w:br/>
            </w:r>
            <w:r>
              <w:rPr>
                <w:rFonts w:ascii="Times New Roman"/>
                <w:b w:val="false"/>
                <w:i w:val="false"/>
                <w:color w:val="000000"/>
                <w:sz w:val="20"/>
              </w:rPr>
              <w:t>шешіміне 4 қосымша</w:t>
            </w:r>
          </w:p>
        </w:tc>
      </w:tr>
    </w:tbl>
    <w:bookmarkStart w:name="z22" w:id="16"/>
    <w:p>
      <w:pPr>
        <w:spacing w:after="0"/>
        <w:ind w:left="0"/>
        <w:jc w:val="left"/>
      </w:pPr>
      <w:r>
        <w:rPr>
          <w:rFonts w:ascii="Times New Roman"/>
          <w:b/>
          <w:i w:val="false"/>
          <w:color w:val="000000"/>
        </w:rPr>
        <w:t xml:space="preserve"> 2019 жылға арналған республикалық бюджеттен нысаналы трансферттер және бюджеттік кредиттер</w:t>
      </w:r>
    </w:p>
    <w:bookmarkEnd w:id="16"/>
    <w:p>
      <w:pPr>
        <w:spacing w:after="0"/>
        <w:ind w:left="0"/>
        <w:jc w:val="both"/>
      </w:pPr>
      <w:r>
        <w:rPr>
          <w:rFonts w:ascii="Times New Roman"/>
          <w:b w:val="false"/>
          <w:i w:val="false"/>
          <w:color w:val="ff0000"/>
          <w:sz w:val="28"/>
        </w:rPr>
        <w:t xml:space="preserve">
      Ескерту. 4-қосымша жаңа редакцияда - Ақмола облысы Астрахан аудандық мәслихатының 12.12.2019 </w:t>
      </w:r>
      <w:r>
        <w:rPr>
          <w:rFonts w:ascii="Times New Roman"/>
          <w:b w:val="false"/>
          <w:i w:val="false"/>
          <w:color w:val="ff0000"/>
          <w:sz w:val="28"/>
        </w:rPr>
        <w:t>№ 6С-57-2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7"/>
        <w:gridCol w:w="3733"/>
      </w:tblGrid>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тенге</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2749093,5</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ағымдағы нысаналы трансферттер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1227043,0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425375,3</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207099,7</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19674,5</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NEET санатындағы жастар және табысы аз көпбалалы отбасыларға, табысы аз еңбекке қабілетті мүгедектерге жаңа бизнес-идеяларды жүзеге асыру үшін гранттар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30552,5</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оқумен қосымша қамтуды қамтамасыз етуге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консультанттар мен ассистенттерді халықты жұмыспен қамту орталықтарын енгізуге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135342,0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376868,5</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орта және жалпы орта білім беру мекемелерінің мұғалімдері мен педагог-психологтарының жалақысын арттыруға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213359,0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ауылындағы "Есіл орта мектебі" мемлекеттік мекемесі ғимаратын күрделі жөндеу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157397,6</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 "Балалар мен жасөспірімдер шығармашылық үйі" коммуналдық мемлекеттік мекемесінің үй-жайларын ағымдағы жөндеу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22728,5</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 әлеуметтік және инженерлік инфрақұрылым бойынша іс-шараларды іске асыруға: Астрахан аудандық Мәдениет үйінің ағымдағы жөндеу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22728,5</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155092,0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 Астрахан ауылының көше-жол желісін орташа жөндеу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80935,2</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 Астрахан аулының көшелері бойынша ұзындығы 2 километр тротуарлардың ағымдағы жөндеу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19799,8</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ауылына кірме жолды күрделі жөндеуге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54357,0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 "Астрахан балалар мен жасөспірімдер спорт мектебі" коммуналдық мемлекеттік мекемесінің спорт кешенінің ғимаратын ағымдағы жөндеу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1472813,0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1472813,0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ауылындағы су құбыры желілерін қайта жаңарту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248120,0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ауылында сумен жабдықтау жүйесін қайта жаңарту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553000,0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ауылындағы су құбырын қайта жаңарту (2 кезек)</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177234,0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 Астрахан ауылында құрылыстың бірінші кезегінің шекарасында отқазандық ғимаратымен қоса инженерлік-коммуникациялық инфрақұрылым құрылысына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380436,7</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 Астрахан ауылында сумен жабдықтау жүйесін қайта жаңарту (6 кезек)</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114022,3</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49237,5</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49237,5</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шараларын жүзеге асыру үшін бюджеттік кредиттер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21 желтоқсандағы № 6С-47-2</w:t>
            </w:r>
            <w:r>
              <w:br/>
            </w:r>
            <w:r>
              <w:rPr>
                <w:rFonts w:ascii="Times New Roman"/>
                <w:b w:val="false"/>
                <w:i w:val="false"/>
                <w:color w:val="000000"/>
                <w:sz w:val="20"/>
              </w:rPr>
              <w:t>шешіміне 5 қосымша</w:t>
            </w:r>
          </w:p>
        </w:tc>
      </w:tr>
    </w:tbl>
    <w:bookmarkStart w:name="z24" w:id="17"/>
    <w:p>
      <w:pPr>
        <w:spacing w:after="0"/>
        <w:ind w:left="0"/>
        <w:jc w:val="left"/>
      </w:pPr>
      <w:r>
        <w:rPr>
          <w:rFonts w:ascii="Times New Roman"/>
          <w:b/>
          <w:i w:val="false"/>
          <w:color w:val="000000"/>
        </w:rPr>
        <w:t xml:space="preserve"> 2019 жылға облыстық бюджеттен нысаналы трансферттер</w:t>
      </w:r>
    </w:p>
    <w:bookmarkEnd w:id="17"/>
    <w:p>
      <w:pPr>
        <w:spacing w:after="0"/>
        <w:ind w:left="0"/>
        <w:jc w:val="both"/>
      </w:pPr>
      <w:r>
        <w:rPr>
          <w:rFonts w:ascii="Times New Roman"/>
          <w:b w:val="false"/>
          <w:i w:val="false"/>
          <w:color w:val="ff0000"/>
          <w:sz w:val="28"/>
        </w:rPr>
        <w:t xml:space="preserve">
      Ескерту. 5-қосымша жаңа редакцияда - Ақмола облысы Астрахан аудандық мәслихатының 12.12.2019 </w:t>
      </w:r>
      <w:r>
        <w:rPr>
          <w:rFonts w:ascii="Times New Roman"/>
          <w:b w:val="false"/>
          <w:i w:val="false"/>
          <w:color w:val="ff0000"/>
          <w:sz w:val="28"/>
        </w:rPr>
        <w:t>№ 6С-57-2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2"/>
        <w:gridCol w:w="4058"/>
      </w:tblGrid>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512575,8</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370260,7</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176537,7</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көше-жол жүйесінің ағымдағы және кірме жолдарын жөндеуі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51660,0</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жабдықтаушы кәсіпорындарға жылу беру маусымына дайындыққа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23175,6</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 шараларды іске асыруға: Астрахан аулының көше-жол желісін орташа жөндеу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8992,8</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 шараларды іске асыруға: Астрахан аулының көшелері бойынша тротуарлардың ағымдағы жөндеу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ауылына кірме жолды күрделі жөндеуге</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90509,1</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66964,6</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ІТ-сыныптарын ашуға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3586,1</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отбасындағы оқушыларды ыстық тамақпен қамтамасыз етуге</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отбасындағы оқушыларды кеңсе тауарларымен және мектеп формасымен қамтамасыз етуге</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9595,0</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оқулықтар жеткізу және сатып алуға (оның ішінде 5-7 сыныптар үшін Өлкетану бойынша хрестоматиялар сатып алуға)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36337,1</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"Кәмелекттік жасқа толмағандар арасында суицидті алды алу және өмірлік дағдылары мен денсаулықтарын қалыптастыру" Бағдарламасын енгізуге</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1826,0</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орта мектебінің материалды-техникалық базасын жарақтандыру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7310,4</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23139,1</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іске асыруға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13279,0</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өмірлік жағдайдағы өтінімдері бойынша, кірістері ең төменгі күнкөріс дейгейінен аспайтын көп балалы отбасыларға біржолғы әлеуметтік көмек көрсетуге</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шығарылғанына 30 жыл толуына орай біржолғы материалдық көмек төлеуге</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55772,4</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55042,0</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союға бағытталған, бруцелезбен ауыратын ауыл шаруашылығы жануарларынының (ірі қара және ұсақ малдың) құнын өтеуге</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45346,9</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ауылдық клубының ғимаратын күрделі жөндеу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42731,3</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жобасының шеңберінде ауылдық елді мекендердегі әлеуметтік және инженерлік инфрақұрылым бойынша іс шараларды іске асыруға: Астрахан аудандық Мәдениет үйінің ағымдағы жөндеу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142315,1</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142315,1</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ауылында денешынықтыру-сауықтыру кешенінің құрылысы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ауылындағы су құбыры желілерін қайта жаңарту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27568,9</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ауылында сумен жабдықтау жүйесін қайта жаңарту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жобасының шеңберінде ауылдық елді мекендердегі әлеуметтік және инженерлік инфрақұрылымды дамытуға: Астрахан ауылында құрылыстың бірінші кезегінің шекарасында отқазандық ғимаратымен қоса инженерлік-коммуникациялық инфрақұрылым құрылысына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18744,0</w:t>
            </w:r>
          </w:p>
        </w:tc>
      </w:tr>
      <w:tr>
        <w:trPr>
          <w:trHeight w:val="30" w:hRule="atLeast"/>
        </w:trPr>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жобасының шеңберінде ауылдық елді мекендердегі әлеуметтік және инженерлік инфрақұрылымды дамытуға: Астрахан ауылында су жабдықтау жүйесінің қайта жаңарту (6 кезек)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21 желтоқсандағы № 6С-47-2</w:t>
            </w:r>
            <w:r>
              <w:br/>
            </w:r>
            <w:r>
              <w:rPr>
                <w:rFonts w:ascii="Times New Roman"/>
                <w:b w:val="false"/>
                <w:i w:val="false"/>
                <w:color w:val="000000"/>
                <w:sz w:val="20"/>
              </w:rPr>
              <w:t>шешіміне 6 қосымша</w:t>
            </w:r>
          </w:p>
        </w:tc>
      </w:tr>
    </w:tbl>
    <w:bookmarkStart w:name="z26" w:id="18"/>
    <w:p>
      <w:pPr>
        <w:spacing w:after="0"/>
        <w:ind w:left="0"/>
        <w:jc w:val="left"/>
      </w:pPr>
      <w:r>
        <w:rPr>
          <w:rFonts w:ascii="Times New Roman"/>
          <w:b/>
          <w:i w:val="false"/>
          <w:color w:val="000000"/>
        </w:rPr>
        <w:t xml:space="preserve"> 2019 жылға ауыл, ауылдық округтердің бюджеттік бағдарламалары</w:t>
      </w:r>
    </w:p>
    <w:bookmarkEnd w:id="18"/>
    <w:p>
      <w:pPr>
        <w:spacing w:after="0"/>
        <w:ind w:left="0"/>
        <w:jc w:val="both"/>
      </w:pPr>
      <w:r>
        <w:rPr>
          <w:rFonts w:ascii="Times New Roman"/>
          <w:b w:val="false"/>
          <w:i w:val="false"/>
          <w:color w:val="ff0000"/>
          <w:sz w:val="28"/>
        </w:rPr>
        <w:t xml:space="preserve">
      Ескерту. 6-қосымша жаңа редакцияда - Ақмола облысы Астрахан аудандық мәслихатының 12.12.2019 </w:t>
      </w:r>
      <w:r>
        <w:rPr>
          <w:rFonts w:ascii="Times New Roman"/>
          <w:b w:val="false"/>
          <w:i w:val="false"/>
          <w:color w:val="ff0000"/>
          <w:sz w:val="28"/>
        </w:rPr>
        <w:t>№ 6С-57-2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1782"/>
        <w:gridCol w:w="4843"/>
        <w:gridCol w:w="38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132726,4</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Бесбидайық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10647,5</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10647,5</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16147,1</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13855,1</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6922,8</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6922,8</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13415,3</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12889,7</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12019,1</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14839,7</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12859,4</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1980,3</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12661,3</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1279,3</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11107,1</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8569,1</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11566,4</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10873,3</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9518,5</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9148,3</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12339,7</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10020,8</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21 желтоқсандағы № 6С-47-2</w:t>
            </w:r>
            <w:r>
              <w:br/>
            </w:r>
            <w:r>
              <w:rPr>
                <w:rFonts w:ascii="Times New Roman"/>
                <w:b w:val="false"/>
                <w:i w:val="false"/>
                <w:color w:val="000000"/>
                <w:sz w:val="20"/>
              </w:rPr>
              <w:t>шешіміне 7 қосымша</w:t>
            </w:r>
          </w:p>
        </w:tc>
      </w:tr>
    </w:tbl>
    <w:bookmarkStart w:name="z28" w:id="19"/>
    <w:p>
      <w:pPr>
        <w:spacing w:after="0"/>
        <w:ind w:left="0"/>
        <w:jc w:val="left"/>
      </w:pPr>
      <w:r>
        <w:rPr>
          <w:rFonts w:ascii="Times New Roman"/>
          <w:b/>
          <w:i w:val="false"/>
          <w:color w:val="000000"/>
        </w:rPr>
        <w:t xml:space="preserve"> 2019 жылғы жергілікті өзін-өзі басқару органдарына трансферттерді бөлу</w:t>
      </w:r>
    </w:p>
    <w:bookmarkEnd w:id="19"/>
    <w:p>
      <w:pPr>
        <w:spacing w:after="0"/>
        <w:ind w:left="0"/>
        <w:jc w:val="both"/>
      </w:pPr>
      <w:r>
        <w:rPr>
          <w:rFonts w:ascii="Times New Roman"/>
          <w:b w:val="false"/>
          <w:i w:val="false"/>
          <w:color w:val="ff0000"/>
          <w:sz w:val="28"/>
        </w:rPr>
        <w:t xml:space="preserve">
      Ескерту. 7-қосымша жаңа редакцияда - Ақмола облысы Астрахан аудандық мәслихатының 29.11.2019 </w:t>
      </w:r>
      <w:r>
        <w:rPr>
          <w:rFonts w:ascii="Times New Roman"/>
          <w:b w:val="false"/>
          <w:i w:val="false"/>
          <w:color w:val="ff0000"/>
          <w:sz w:val="28"/>
        </w:rPr>
        <w:t>№ 6С-56-2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9863"/>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25614,0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Бесбидайық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21 желтоқсандағы № 6С-47-2</w:t>
            </w:r>
            <w:r>
              <w:br/>
            </w:r>
            <w:r>
              <w:rPr>
                <w:rFonts w:ascii="Times New Roman"/>
                <w:b w:val="false"/>
                <w:i w:val="false"/>
                <w:color w:val="000000"/>
                <w:sz w:val="20"/>
              </w:rPr>
              <w:t>шешіміне 8 қосымша</w:t>
            </w:r>
          </w:p>
        </w:tc>
      </w:tr>
    </w:tbl>
    <w:bookmarkStart w:name="z30" w:id="20"/>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аудандық бюджеттік бағдарламалардың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