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a50dc" w14:textId="12a50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Астрахан ауданы Новочеркасск ауылының құрамдас бөлігін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Астрахан ауданы Новочеркасск ауылдық округі әкімінің 2018 жылғы 19 шілдедегі № 01 шешімі. Ақмола облысының Әділет департаментінде 2018 жылғы 6 тамызда № 6763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әкімшілік-аумақтық құрылысы туралы" Қазақстан Республикасының 1993 жылғы 8 желтоқсандағы Заңының 14 бабының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ауыл халқының пікірін ескере отырып және Ақмола облыстық ономастика комиссиясының 2018 жылғы 18 сәуірдегі қорытындысы негізінде, Новочеркасск ауылдық округінің әкімі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Астрахан ауданы Новочеркасск ауылының құрамдас бөлігі қайта аталсын: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Совхозный тұйық көшесі - Достық көшесіне.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Новочеркасск ауылдық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Т.Оспанов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